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e720f" w14:textId="b8e7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Департаменте Пограничной службы Комитета национальной безопасности Республики Казахстан по Атырауской области</w:t>
      </w:r>
    </w:p>
    <w:p>
      <w:pPr>
        <w:spacing w:after="0"/>
        <w:ind w:left="0"/>
        <w:jc w:val="both"/>
      </w:pPr>
      <w:r>
        <w:rPr>
          <w:rFonts w:ascii="Times New Roman"/>
          <w:b w:val="false"/>
          <w:i w:val="false"/>
          <w:color w:val="000000"/>
          <w:sz w:val="28"/>
        </w:rPr>
        <w:t>Приказ заместителя Председателя Комитета национальной безопасности Республики Казахстан – директора Пограничной службы от 30 декабря 2022 года № 666-қа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пункта 19 Положения о Пограничной службе Комитета национальной безопасности Республики Казахстан, утвержденного Указом Президента Республики Казахстан от 10 декабря 1999 года № 282, а также </w:t>
      </w:r>
      <w:r>
        <w:rPr>
          <w:rFonts w:ascii="Times New Roman"/>
          <w:b w:val="false"/>
          <w:i w:val="false"/>
          <w:color w:val="000000"/>
          <w:sz w:val="28"/>
        </w:rPr>
        <w:t>Правилами</w:t>
      </w:r>
      <w:r>
        <w:rPr>
          <w:rFonts w:ascii="Times New Roman"/>
          <w:b w:val="false"/>
          <w:i w:val="false"/>
          <w:color w:val="000000"/>
          <w:sz w:val="28"/>
        </w:rPr>
        <w:t xml:space="preserve"> по разработке и утверждению положения о структурном подразделении государственного органа, утвержденными постановлением Правительства Республики Казахстан от 1 сентября 2021 года № 590,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Департаменте Пограничной службы Комитета национальной безопасности Республики Казахстан по Атырауской области.</w:t>
      </w:r>
    </w:p>
    <w:bookmarkEnd w:id="1"/>
    <w:bookmarkStart w:name="z6" w:id="2"/>
    <w:p>
      <w:pPr>
        <w:spacing w:after="0"/>
        <w:ind w:left="0"/>
        <w:jc w:val="both"/>
      </w:pPr>
      <w:r>
        <w:rPr>
          <w:rFonts w:ascii="Times New Roman"/>
          <w:b w:val="false"/>
          <w:i w:val="false"/>
          <w:color w:val="000000"/>
          <w:sz w:val="28"/>
        </w:rPr>
        <w:t>
      2. Начальнику Департамента Пограничной службы Комитета национальной безопасности Республики Казахстан по Атырауской области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территориальных органах Министерства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Комитета национальной безопасности Республики Казахстан.</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заместителя Председателя Комитета национальной безопасности Республики Казахстан – Директора Пограничной службы от 10 апреля 2020 года № 249-қа "Об утверждении Положения о Департаменте Пограничной службы Комитета национальной безопасности Республики Казахстан по Атырауской области".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7"/>
    <w:bookmarkStart w:name="z13" w:id="8"/>
    <w:p>
      <w:pPr>
        <w:spacing w:after="0"/>
        <w:ind w:left="0"/>
        <w:jc w:val="both"/>
      </w:pPr>
      <w:r>
        <w:rPr>
          <w:rFonts w:ascii="Times New Roman"/>
          <w:b w:val="false"/>
          <w:i w:val="false"/>
          <w:color w:val="000000"/>
          <w:sz w:val="28"/>
        </w:rPr>
        <w:t>
      6. С настоящим приказом ознакомить заинтересованных лиц Пограничной службы Комитета национальной безопасности Республики Казахстан, в части касающейся.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Председателя</w:t>
            </w:r>
          </w:p>
          <w:p>
            <w:pPr>
              <w:spacing w:after="20"/>
              <w:ind w:left="20"/>
              <w:jc w:val="both"/>
            </w:pPr>
          </w:p>
          <w:p>
            <w:pPr>
              <w:spacing w:after="20"/>
              <w:ind w:left="20"/>
              <w:jc w:val="both"/>
            </w:pPr>
            <w:r>
              <w:rPr>
                <w:rFonts w:ascii="Times New Roman"/>
                <w:b w:val="false"/>
                <w:i/>
                <w:color w:val="000000"/>
                <w:sz w:val="20"/>
              </w:rPr>
              <w:t>Комитета национальной</w:t>
            </w:r>
          </w:p>
          <w:p>
            <w:pPr>
              <w:spacing w:after="20"/>
              <w:ind w:left="20"/>
              <w:jc w:val="both"/>
            </w:pPr>
            <w:r>
              <w:rPr>
                <w:rFonts w:ascii="Times New Roman"/>
                <w:b w:val="false"/>
                <w:i/>
                <w:color w:val="000000"/>
                <w:sz w:val="20"/>
              </w:rPr>
              <w:t>безопасности Республики Казахстан –</w:t>
            </w:r>
          </w:p>
          <w:p>
            <w:pPr>
              <w:spacing w:after="0"/>
              <w:ind w:left="0"/>
              <w:jc w:val="left"/>
            </w:pPr>
          </w:p>
          <w:p>
            <w:pPr>
              <w:spacing w:after="20"/>
              <w:ind w:left="20"/>
              <w:jc w:val="both"/>
            </w:pPr>
            <w:r>
              <w:rPr>
                <w:rFonts w:ascii="Times New Roman"/>
                <w:b w:val="false"/>
                <w:i/>
                <w:color w:val="000000"/>
                <w:sz w:val="20"/>
              </w:rPr>
              <w:t xml:space="preserve">Директор Пограничной службы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Алдажұманов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Экземпляр № 1</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заместителя</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 – Директора</w:t>
            </w:r>
            <w:r>
              <w:br/>
            </w:r>
            <w:r>
              <w:rPr>
                <w:rFonts w:ascii="Times New Roman"/>
                <w:b w:val="false"/>
                <w:i w:val="false"/>
                <w:color w:val="000000"/>
                <w:sz w:val="20"/>
              </w:rPr>
              <w:t>Пограничной службы</w:t>
            </w:r>
            <w:r>
              <w:br/>
            </w:r>
            <w:r>
              <w:rPr>
                <w:rFonts w:ascii="Times New Roman"/>
                <w:b w:val="false"/>
                <w:i w:val="false"/>
                <w:color w:val="000000"/>
                <w:sz w:val="20"/>
              </w:rPr>
              <w:t>от 30 декабря 2022 года № 666-па</w:t>
            </w:r>
          </w:p>
        </w:tc>
      </w:tr>
    </w:tbl>
    <w:bookmarkStart w:name="z17" w:id="9"/>
    <w:p>
      <w:pPr>
        <w:spacing w:after="0"/>
        <w:ind w:left="0"/>
        <w:jc w:val="left"/>
      </w:pPr>
      <w:r>
        <w:rPr>
          <w:rFonts w:ascii="Times New Roman"/>
          <w:b/>
          <w:i w:val="false"/>
          <w:color w:val="000000"/>
        </w:rPr>
        <w:t xml:space="preserve"> Положение</w:t>
      </w:r>
      <w:r>
        <w:br/>
      </w:r>
      <w:r>
        <w:rPr>
          <w:rFonts w:ascii="Times New Roman"/>
          <w:b/>
          <w:i w:val="false"/>
          <w:color w:val="000000"/>
        </w:rPr>
        <w:t>о Департаменте Пограничной службы Комитета национальной безопасности Республики Казахстан по Атырауской области</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1. Департамент Пограничной службы Комитета национальной безопасности Республики Казахстан по Атырауской области (далее – Департамент Пограничной службы) является оперативно-территориальным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 осуществляющим защиту и охрану Государственной границы Республики Казахстан (далее – Государственная граница) в целях обеспечения целостности и неприкосновенности Государственной границы, поддержания законности и установленного порядка в пограничном пространстве.</w:t>
      </w:r>
    </w:p>
    <w:bookmarkEnd w:id="11"/>
    <w:bookmarkStart w:name="z20" w:id="12"/>
    <w:p>
      <w:pPr>
        <w:spacing w:after="0"/>
        <w:ind w:left="0"/>
        <w:jc w:val="both"/>
      </w:pPr>
      <w:r>
        <w:rPr>
          <w:rFonts w:ascii="Times New Roman"/>
          <w:b w:val="false"/>
          <w:i w:val="false"/>
          <w:color w:val="000000"/>
          <w:sz w:val="28"/>
        </w:rPr>
        <w:t>
      2. Департамент Пограничной службы осуществляет свою деятельность в соответствии с Конституцией и законами Республики Казахстан, актами Президента Республики Казахстан, иными нормативными правовыми актами и международными договорами Республики Казахстан, а также настоящим Положением.</w:t>
      </w:r>
    </w:p>
    <w:bookmarkEnd w:id="12"/>
    <w:bookmarkStart w:name="z21" w:id="13"/>
    <w:p>
      <w:pPr>
        <w:spacing w:after="0"/>
        <w:ind w:left="0"/>
        <w:jc w:val="both"/>
      </w:pPr>
      <w:r>
        <w:rPr>
          <w:rFonts w:ascii="Times New Roman"/>
          <w:b w:val="false"/>
          <w:i w:val="false"/>
          <w:color w:val="000000"/>
          <w:sz w:val="28"/>
        </w:rPr>
        <w:t>
      3. Департамент Пограничной службы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3"/>
    <w:bookmarkStart w:name="z22" w:id="14"/>
    <w:p>
      <w:pPr>
        <w:spacing w:after="0"/>
        <w:ind w:left="0"/>
        <w:jc w:val="both"/>
      </w:pPr>
      <w:r>
        <w:rPr>
          <w:rFonts w:ascii="Times New Roman"/>
          <w:b w:val="false"/>
          <w:i w:val="false"/>
          <w:color w:val="000000"/>
          <w:sz w:val="28"/>
        </w:rPr>
        <w:t>
      4. Департамент Пограничной службы вступает в гражданско-правовые отношения от собственного имени.</w:t>
      </w:r>
    </w:p>
    <w:bookmarkEnd w:id="14"/>
    <w:bookmarkStart w:name="z23" w:id="15"/>
    <w:p>
      <w:pPr>
        <w:spacing w:after="0"/>
        <w:ind w:left="0"/>
        <w:jc w:val="both"/>
      </w:pPr>
      <w:r>
        <w:rPr>
          <w:rFonts w:ascii="Times New Roman"/>
          <w:b w:val="false"/>
          <w:i w:val="false"/>
          <w:color w:val="000000"/>
          <w:sz w:val="28"/>
        </w:rPr>
        <w:t>
      5. Департамент Пограничной службы имеет право выступать стороной гражданско-правовых отношений от имени государства, если он уполномочен на это в соответствии с законодательством Республики Казахстан.</w:t>
      </w:r>
    </w:p>
    <w:bookmarkEnd w:id="15"/>
    <w:bookmarkStart w:name="z24" w:id="16"/>
    <w:p>
      <w:pPr>
        <w:spacing w:after="0"/>
        <w:ind w:left="0"/>
        <w:jc w:val="both"/>
      </w:pPr>
      <w:r>
        <w:rPr>
          <w:rFonts w:ascii="Times New Roman"/>
          <w:b w:val="false"/>
          <w:i w:val="false"/>
          <w:color w:val="000000"/>
          <w:sz w:val="28"/>
        </w:rPr>
        <w:t>
      6. Департамент Пограничной службы по вопросам своей компетенции в установленном законодательством Республики Казахстан порядке принимает решения, оформляемые приказами начальника Департамента Пограничной службы и другими актами, предусмотренными законодательством Республики Казахстан.</w:t>
      </w:r>
    </w:p>
    <w:bookmarkEnd w:id="16"/>
    <w:bookmarkStart w:name="z25" w:id="17"/>
    <w:p>
      <w:pPr>
        <w:spacing w:after="0"/>
        <w:ind w:left="0"/>
        <w:jc w:val="both"/>
      </w:pPr>
      <w:r>
        <w:rPr>
          <w:rFonts w:ascii="Times New Roman"/>
          <w:b w:val="false"/>
          <w:i w:val="false"/>
          <w:color w:val="000000"/>
          <w:sz w:val="28"/>
        </w:rPr>
        <w:t>
      7. Структура и лимит штатной численности Департамента Пограничной службы утверждаются в соответствии с законодательством Республики Казахстан.</w:t>
      </w:r>
    </w:p>
    <w:bookmarkEnd w:id="17"/>
    <w:bookmarkStart w:name="z26" w:id="18"/>
    <w:p>
      <w:pPr>
        <w:spacing w:after="0"/>
        <w:ind w:left="0"/>
        <w:jc w:val="both"/>
      </w:pPr>
      <w:r>
        <w:rPr>
          <w:rFonts w:ascii="Times New Roman"/>
          <w:b w:val="false"/>
          <w:i w:val="false"/>
          <w:color w:val="000000"/>
          <w:sz w:val="28"/>
        </w:rPr>
        <w:t>
      8. Местонахождение юридического лица: Республика Казахстан, Атырауская область, город Атырау, улица Жалаңтөс батыр 21, индекс 030006.</w:t>
      </w:r>
    </w:p>
    <w:bookmarkEnd w:id="18"/>
    <w:bookmarkStart w:name="z27" w:id="19"/>
    <w:p>
      <w:pPr>
        <w:spacing w:after="0"/>
        <w:ind w:left="0"/>
        <w:jc w:val="both"/>
      </w:pPr>
      <w:r>
        <w:rPr>
          <w:rFonts w:ascii="Times New Roman"/>
          <w:b w:val="false"/>
          <w:i w:val="false"/>
          <w:color w:val="000000"/>
          <w:sz w:val="28"/>
        </w:rPr>
        <w:t>
      9. Полное наименование Департамента Пограничной службы – республиканское государственное учреждение "Департамент Пограничной службы Комитета национальной безопасности Республики Казахстан по Атырауской области".</w:t>
      </w:r>
    </w:p>
    <w:bookmarkEnd w:id="19"/>
    <w:bookmarkStart w:name="z28" w:id="2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 Пограничной службы.</w:t>
      </w:r>
    </w:p>
    <w:bookmarkEnd w:id="20"/>
    <w:bookmarkStart w:name="z29" w:id="21"/>
    <w:p>
      <w:pPr>
        <w:spacing w:after="0"/>
        <w:ind w:left="0"/>
        <w:jc w:val="both"/>
      </w:pPr>
      <w:r>
        <w:rPr>
          <w:rFonts w:ascii="Times New Roman"/>
          <w:b w:val="false"/>
          <w:i w:val="false"/>
          <w:color w:val="000000"/>
          <w:sz w:val="28"/>
        </w:rPr>
        <w:t>
      11. Финансирование деятельности Департамента Пограничной службы осуществляется из республиканского бюджета.</w:t>
      </w:r>
    </w:p>
    <w:bookmarkEnd w:id="21"/>
    <w:bookmarkStart w:name="z30" w:id="22"/>
    <w:p>
      <w:pPr>
        <w:spacing w:after="0"/>
        <w:ind w:left="0"/>
        <w:jc w:val="both"/>
      </w:pPr>
      <w:r>
        <w:rPr>
          <w:rFonts w:ascii="Times New Roman"/>
          <w:b w:val="false"/>
          <w:i w:val="false"/>
          <w:color w:val="000000"/>
          <w:sz w:val="28"/>
        </w:rPr>
        <w:t>
      12. Департаменту Пограничной службы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 Пограничной службы.</w:t>
      </w:r>
    </w:p>
    <w:bookmarkEnd w:id="22"/>
    <w:bookmarkStart w:name="z31" w:id="23"/>
    <w:p>
      <w:pPr>
        <w:spacing w:after="0"/>
        <w:ind w:left="0"/>
        <w:jc w:val="both"/>
      </w:pPr>
      <w:r>
        <w:rPr>
          <w:rFonts w:ascii="Times New Roman"/>
          <w:b w:val="false"/>
          <w:i w:val="false"/>
          <w:color w:val="000000"/>
          <w:sz w:val="28"/>
        </w:rPr>
        <w:t>
      Если Департаменту Пограничной службы законодательными актами Республики Казахстан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23"/>
    <w:bookmarkStart w:name="z32" w:id="24"/>
    <w:p>
      <w:pPr>
        <w:spacing w:after="0"/>
        <w:ind w:left="0"/>
        <w:jc w:val="left"/>
      </w:pPr>
      <w:r>
        <w:rPr>
          <w:rFonts w:ascii="Times New Roman"/>
          <w:b/>
          <w:i w:val="false"/>
          <w:color w:val="000000"/>
        </w:rPr>
        <w:t xml:space="preserve"> Глава 2. Задачи, права и обязанности Департамента Пограничной службы</w:t>
      </w:r>
    </w:p>
    <w:bookmarkEnd w:id="24"/>
    <w:bookmarkStart w:name="z33" w:id="25"/>
    <w:p>
      <w:pPr>
        <w:spacing w:after="0"/>
        <w:ind w:left="0"/>
        <w:jc w:val="both"/>
      </w:pPr>
      <w:r>
        <w:rPr>
          <w:rFonts w:ascii="Times New Roman"/>
          <w:b w:val="false"/>
          <w:i w:val="false"/>
          <w:color w:val="000000"/>
          <w:sz w:val="28"/>
        </w:rPr>
        <w:t>
      13. Задачи:</w:t>
      </w:r>
    </w:p>
    <w:bookmarkEnd w:id="25"/>
    <w:bookmarkStart w:name="z34" w:id="26"/>
    <w:p>
      <w:pPr>
        <w:spacing w:after="0"/>
        <w:ind w:left="0"/>
        <w:jc w:val="both"/>
      </w:pPr>
      <w:r>
        <w:rPr>
          <w:rFonts w:ascii="Times New Roman"/>
          <w:b w:val="false"/>
          <w:i w:val="false"/>
          <w:color w:val="000000"/>
          <w:sz w:val="28"/>
        </w:rPr>
        <w:t>
      1) выполнение обязательств, вытекающих из международных договоров и межправительственных соглашений Республики Казахстан о Государственной границе;</w:t>
      </w:r>
    </w:p>
    <w:bookmarkEnd w:id="26"/>
    <w:bookmarkStart w:name="z35" w:id="27"/>
    <w:p>
      <w:pPr>
        <w:spacing w:after="0"/>
        <w:ind w:left="0"/>
        <w:jc w:val="both"/>
      </w:pPr>
      <w:r>
        <w:rPr>
          <w:rFonts w:ascii="Times New Roman"/>
          <w:b w:val="false"/>
          <w:i w:val="false"/>
          <w:color w:val="000000"/>
          <w:sz w:val="28"/>
        </w:rPr>
        <w:t>
      2) проведение комплекса мероприятий по недопущению изменения прохождения Государственной границы, а также выявлению и пресечению предпосылок, признаков и фактов нарушений режима Государственной границы и режима в пунктах пропуска;</w:t>
      </w:r>
    </w:p>
    <w:bookmarkEnd w:id="27"/>
    <w:bookmarkStart w:name="z36" w:id="28"/>
    <w:p>
      <w:pPr>
        <w:spacing w:after="0"/>
        <w:ind w:left="0"/>
        <w:jc w:val="both"/>
      </w:pPr>
      <w:r>
        <w:rPr>
          <w:rFonts w:ascii="Times New Roman"/>
          <w:b w:val="false"/>
          <w:i w:val="false"/>
          <w:color w:val="000000"/>
          <w:sz w:val="28"/>
        </w:rPr>
        <w:t>
      3) привлечение сил и средств уполномоченных органов, организаций и граждан для выполнения мероприятий по защите Государственной границы в соответствии с законодательством Республики Казахстан;</w:t>
      </w:r>
    </w:p>
    <w:bookmarkEnd w:id="28"/>
    <w:bookmarkStart w:name="z37" w:id="29"/>
    <w:p>
      <w:pPr>
        <w:spacing w:after="0"/>
        <w:ind w:left="0"/>
        <w:jc w:val="both"/>
      </w:pPr>
      <w:r>
        <w:rPr>
          <w:rFonts w:ascii="Times New Roman"/>
          <w:b w:val="false"/>
          <w:i w:val="false"/>
          <w:color w:val="000000"/>
          <w:sz w:val="28"/>
        </w:rPr>
        <w:t>
      4) участие в решении задач обороны и национальной безопасности Республики Казахстан;</w:t>
      </w:r>
    </w:p>
    <w:bookmarkEnd w:id="29"/>
    <w:bookmarkStart w:name="z38" w:id="30"/>
    <w:p>
      <w:pPr>
        <w:spacing w:after="0"/>
        <w:ind w:left="0"/>
        <w:jc w:val="both"/>
      </w:pPr>
      <w:r>
        <w:rPr>
          <w:rFonts w:ascii="Times New Roman"/>
          <w:b w:val="false"/>
          <w:i w:val="false"/>
          <w:color w:val="000000"/>
          <w:sz w:val="28"/>
        </w:rPr>
        <w:t>
      5) участие в защите экономических интересов Республики Казахстан на Государственной границе;</w:t>
      </w:r>
    </w:p>
    <w:bookmarkEnd w:id="30"/>
    <w:bookmarkStart w:name="z39" w:id="31"/>
    <w:p>
      <w:pPr>
        <w:spacing w:after="0"/>
        <w:ind w:left="0"/>
        <w:jc w:val="both"/>
      </w:pPr>
      <w:r>
        <w:rPr>
          <w:rFonts w:ascii="Times New Roman"/>
          <w:b w:val="false"/>
          <w:i w:val="false"/>
          <w:color w:val="000000"/>
          <w:sz w:val="28"/>
        </w:rPr>
        <w:t>
      6) обеспечение режима Государственной границы и режима в пунктах пропуска, пограничного режима, режима территориальных вод и внутренних вод;</w:t>
      </w:r>
    </w:p>
    <w:bookmarkEnd w:id="31"/>
    <w:bookmarkStart w:name="z40" w:id="32"/>
    <w:p>
      <w:pPr>
        <w:spacing w:after="0"/>
        <w:ind w:left="0"/>
        <w:jc w:val="both"/>
      </w:pPr>
      <w:r>
        <w:rPr>
          <w:rFonts w:ascii="Times New Roman"/>
          <w:b w:val="false"/>
          <w:i w:val="false"/>
          <w:color w:val="000000"/>
          <w:sz w:val="28"/>
        </w:rPr>
        <w:t>
      7) осуществление контроля самостоятельно или совместно с уполномоченными органами за соблюдением установленных режимов в пограничном пространстве;</w:t>
      </w:r>
    </w:p>
    <w:bookmarkEnd w:id="32"/>
    <w:bookmarkStart w:name="z41" w:id="33"/>
    <w:p>
      <w:pPr>
        <w:spacing w:after="0"/>
        <w:ind w:left="0"/>
        <w:jc w:val="both"/>
      </w:pPr>
      <w:r>
        <w:rPr>
          <w:rFonts w:ascii="Times New Roman"/>
          <w:b w:val="false"/>
          <w:i w:val="false"/>
          <w:color w:val="000000"/>
          <w:sz w:val="28"/>
        </w:rPr>
        <w:t>
      8) содействие правоохранительным, природоохранным органам Республики Казахстан в защите граждан, природных ресурсов и окружающей среды, соблюдении миграционного законодательства Республики Казахстан в пограничном пространстве;</w:t>
      </w:r>
    </w:p>
    <w:bookmarkEnd w:id="33"/>
    <w:bookmarkStart w:name="z42" w:id="34"/>
    <w:p>
      <w:pPr>
        <w:spacing w:after="0"/>
        <w:ind w:left="0"/>
        <w:jc w:val="both"/>
      </w:pPr>
      <w:r>
        <w:rPr>
          <w:rFonts w:ascii="Times New Roman"/>
          <w:b w:val="false"/>
          <w:i w:val="false"/>
          <w:color w:val="000000"/>
          <w:sz w:val="28"/>
        </w:rPr>
        <w:t>
      9) организация инженерно-технического обеспечения, материально-технического снабжения Департамента Пограничной службы;</w:t>
      </w:r>
    </w:p>
    <w:bookmarkEnd w:id="34"/>
    <w:bookmarkStart w:name="z43" w:id="35"/>
    <w:p>
      <w:pPr>
        <w:spacing w:after="0"/>
        <w:ind w:left="0"/>
        <w:jc w:val="both"/>
      </w:pPr>
      <w:r>
        <w:rPr>
          <w:rFonts w:ascii="Times New Roman"/>
          <w:b w:val="false"/>
          <w:i w:val="false"/>
          <w:color w:val="000000"/>
          <w:sz w:val="28"/>
        </w:rPr>
        <w:t>
      10) иные задачи, определяемые в соответствии с законодательством Республики Казахстан.</w:t>
      </w:r>
    </w:p>
    <w:bookmarkEnd w:id="35"/>
    <w:bookmarkStart w:name="z44" w:id="36"/>
    <w:p>
      <w:pPr>
        <w:spacing w:after="0"/>
        <w:ind w:left="0"/>
        <w:jc w:val="both"/>
      </w:pPr>
      <w:r>
        <w:rPr>
          <w:rFonts w:ascii="Times New Roman"/>
          <w:b w:val="false"/>
          <w:i w:val="false"/>
          <w:color w:val="000000"/>
          <w:sz w:val="28"/>
        </w:rPr>
        <w:t xml:space="preserve">
      14. Права и обязанности: </w:t>
      </w:r>
    </w:p>
    <w:bookmarkEnd w:id="36"/>
    <w:bookmarkStart w:name="z45" w:id="37"/>
    <w:p>
      <w:pPr>
        <w:spacing w:after="0"/>
        <w:ind w:left="0"/>
        <w:jc w:val="both"/>
      </w:pPr>
      <w:r>
        <w:rPr>
          <w:rFonts w:ascii="Times New Roman"/>
          <w:b w:val="false"/>
          <w:i w:val="false"/>
          <w:color w:val="000000"/>
          <w:sz w:val="28"/>
        </w:rPr>
        <w:t>
      1) осуществлять монтаж, возводить и устанавливать необходимые инженерно-технические средства, сооружения и заграждения;</w:t>
      </w:r>
    </w:p>
    <w:bookmarkEnd w:id="37"/>
    <w:bookmarkStart w:name="z46" w:id="38"/>
    <w:p>
      <w:pPr>
        <w:spacing w:after="0"/>
        <w:ind w:left="0"/>
        <w:jc w:val="both"/>
      </w:pPr>
      <w:r>
        <w:rPr>
          <w:rFonts w:ascii="Times New Roman"/>
          <w:b w:val="false"/>
          <w:i w:val="false"/>
          <w:color w:val="000000"/>
          <w:sz w:val="28"/>
        </w:rPr>
        <w:t>
      2) осуществлять строительство и использовать линии связи и коммуникаций, размещать и использовать технику и вооружение;</w:t>
      </w:r>
    </w:p>
    <w:bookmarkEnd w:id="38"/>
    <w:bookmarkStart w:name="z47" w:id="39"/>
    <w:p>
      <w:pPr>
        <w:spacing w:after="0"/>
        <w:ind w:left="0"/>
        <w:jc w:val="both"/>
      </w:pPr>
      <w:r>
        <w:rPr>
          <w:rFonts w:ascii="Times New Roman"/>
          <w:b w:val="false"/>
          <w:i w:val="false"/>
          <w:color w:val="000000"/>
          <w:sz w:val="28"/>
        </w:rPr>
        <w:t>
      3) участвовать в делимитации, демаркации и редемаркации Государственной границы, разработке необходимых документов и материалов с целью установления режима Государственной границы с сопредельными государствами;</w:t>
      </w:r>
    </w:p>
    <w:bookmarkEnd w:id="39"/>
    <w:bookmarkStart w:name="z48" w:id="40"/>
    <w:p>
      <w:pPr>
        <w:spacing w:after="0"/>
        <w:ind w:left="0"/>
        <w:jc w:val="both"/>
      </w:pPr>
      <w:r>
        <w:rPr>
          <w:rFonts w:ascii="Times New Roman"/>
          <w:b w:val="false"/>
          <w:i w:val="false"/>
          <w:color w:val="000000"/>
          <w:sz w:val="28"/>
        </w:rPr>
        <w:t>
      4) находиться на любых участках местности (располагать пограничные наряды), в том числе на территориях особо охраняемых и природоохранных зон, а также передвигаться по ним при исполнении должностных обязанностей, требовать от собственников (арендаторов) земельных участков выделения мест для передвижения пограничных нарядов, оборудования и содержания в надлежащем состоянии проходов через ограждения или переходов через другие препятствия;</w:t>
      </w:r>
    </w:p>
    <w:bookmarkEnd w:id="40"/>
    <w:bookmarkStart w:name="z49" w:id="41"/>
    <w:p>
      <w:pPr>
        <w:spacing w:after="0"/>
        <w:ind w:left="0"/>
        <w:jc w:val="both"/>
      </w:pPr>
      <w:r>
        <w:rPr>
          <w:rFonts w:ascii="Times New Roman"/>
          <w:b w:val="false"/>
          <w:i w:val="false"/>
          <w:color w:val="000000"/>
          <w:sz w:val="28"/>
        </w:rPr>
        <w:t>
      5) проводить контрразведывательную и оперативно-розыскную деятельность, а также разведывательную деятельность в области пограничной политики и оперативного обеспечения охраны Государственной границы, территориальных вод, рыболовной зоны и континентального шельфа и принимать меры по обеспечению собственной безопасности в соответствии с законодательством Республики Казахстан;</w:t>
      </w:r>
    </w:p>
    <w:bookmarkEnd w:id="41"/>
    <w:bookmarkStart w:name="z50" w:id="42"/>
    <w:p>
      <w:pPr>
        <w:spacing w:after="0"/>
        <w:ind w:left="0"/>
        <w:jc w:val="both"/>
      </w:pPr>
      <w:r>
        <w:rPr>
          <w:rFonts w:ascii="Times New Roman"/>
          <w:b w:val="false"/>
          <w:i w:val="false"/>
          <w:color w:val="000000"/>
          <w:sz w:val="28"/>
        </w:rPr>
        <w:t>
      6) вносить в государственные органы, общественные объединения, организации обязательные к исполнению представления об устранении причин и условий, способствующих совершению правонарушений в пограничном пространстве или препятствующих деятельности Пограничной службы;</w:t>
      </w:r>
    </w:p>
    <w:bookmarkEnd w:id="42"/>
    <w:bookmarkStart w:name="z51" w:id="43"/>
    <w:p>
      <w:pPr>
        <w:spacing w:after="0"/>
        <w:ind w:left="0"/>
        <w:jc w:val="both"/>
      </w:pPr>
      <w:r>
        <w:rPr>
          <w:rFonts w:ascii="Times New Roman"/>
          <w:b w:val="false"/>
          <w:i w:val="false"/>
          <w:color w:val="000000"/>
          <w:sz w:val="28"/>
        </w:rPr>
        <w:t>
      7) на основе общепризнанных принципов и норм международного права,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w:t>
      </w:r>
    </w:p>
    <w:bookmarkEnd w:id="43"/>
    <w:bookmarkStart w:name="z52" w:id="44"/>
    <w:p>
      <w:pPr>
        <w:spacing w:after="0"/>
        <w:ind w:left="0"/>
        <w:jc w:val="both"/>
      </w:pPr>
      <w:r>
        <w:rPr>
          <w:rFonts w:ascii="Times New Roman"/>
          <w:b w:val="false"/>
          <w:i w:val="false"/>
          <w:color w:val="000000"/>
          <w:sz w:val="28"/>
        </w:rPr>
        <w:t>
      8) осуществлять непосредственное руководство деятельностью пограничных представителей Республики Казахстан;</w:t>
      </w:r>
    </w:p>
    <w:bookmarkEnd w:id="44"/>
    <w:bookmarkStart w:name="z53" w:id="45"/>
    <w:p>
      <w:pPr>
        <w:spacing w:after="0"/>
        <w:ind w:left="0"/>
        <w:jc w:val="both"/>
      </w:pPr>
      <w:r>
        <w:rPr>
          <w:rFonts w:ascii="Times New Roman"/>
          <w:b w:val="false"/>
          <w:i w:val="false"/>
          <w:color w:val="000000"/>
          <w:sz w:val="28"/>
        </w:rPr>
        <w:t xml:space="preserve">
      9) вести переписку с пограничными представителями сопредельных государств по вопросам поддержания режима Государственной границы, урегулирования пограничных инцидентов, обмена информацией,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 предусмотренными международными соглашениями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w:t>
      </w:r>
    </w:p>
    <w:bookmarkEnd w:id="45"/>
    <w:bookmarkStart w:name="z54" w:id="46"/>
    <w:p>
      <w:pPr>
        <w:spacing w:after="0"/>
        <w:ind w:left="0"/>
        <w:jc w:val="both"/>
      </w:pPr>
      <w:r>
        <w:rPr>
          <w:rFonts w:ascii="Times New Roman"/>
          <w:b w:val="false"/>
          <w:i w:val="false"/>
          <w:color w:val="000000"/>
          <w:sz w:val="28"/>
        </w:rPr>
        <w:t>
      10) запрашивать и получать безвозмездно от уполномоченных органов, организаций и общественных объединений информацию, необходимую для исполнения обязанностей;</w:t>
      </w:r>
    </w:p>
    <w:bookmarkEnd w:id="46"/>
    <w:bookmarkStart w:name="z55" w:id="47"/>
    <w:p>
      <w:pPr>
        <w:spacing w:after="0"/>
        <w:ind w:left="0"/>
        <w:jc w:val="both"/>
      </w:pPr>
      <w:r>
        <w:rPr>
          <w:rFonts w:ascii="Times New Roman"/>
          <w:b w:val="false"/>
          <w:i w:val="false"/>
          <w:color w:val="000000"/>
          <w:sz w:val="28"/>
        </w:rPr>
        <w:t>
      11) запрашивать и получать в установленном законодательством Республики Казахстан порядке от структурных подразделений, государственных учреждений и организаций Пограничной службы и Комитета национальной безопасности Республики Казахстан (далее – КНБ), их должностных лиц необходимую информацию и материалы для выполнения задач, возложенных на Департамент Пограничной службы;</w:t>
      </w:r>
    </w:p>
    <w:bookmarkEnd w:id="47"/>
    <w:bookmarkStart w:name="z56" w:id="48"/>
    <w:p>
      <w:pPr>
        <w:spacing w:after="0"/>
        <w:ind w:left="0"/>
        <w:jc w:val="both"/>
      </w:pPr>
      <w:r>
        <w:rPr>
          <w:rFonts w:ascii="Times New Roman"/>
          <w:b w:val="false"/>
          <w:i w:val="false"/>
          <w:color w:val="000000"/>
          <w:sz w:val="28"/>
        </w:rPr>
        <w:t>
      12) в установленном порядке выступать в качестве организатора государственных закупок товаров, работ, услуг для нужд Департамента Пограничной службы;</w:t>
      </w:r>
    </w:p>
    <w:bookmarkEnd w:id="48"/>
    <w:bookmarkStart w:name="z57" w:id="49"/>
    <w:p>
      <w:pPr>
        <w:spacing w:after="0"/>
        <w:ind w:left="0"/>
        <w:jc w:val="both"/>
      </w:pPr>
      <w:r>
        <w:rPr>
          <w:rFonts w:ascii="Times New Roman"/>
          <w:b w:val="false"/>
          <w:i w:val="false"/>
          <w:color w:val="000000"/>
          <w:sz w:val="28"/>
        </w:rPr>
        <w:t>
      13) заключать договора о государственных закупках товаров, работ, услуг, предусмотренных годовым планом государственных закупок, осуществлять контроль их исполнения поставщиками и подрядчиками;</w:t>
      </w:r>
    </w:p>
    <w:bookmarkEnd w:id="49"/>
    <w:bookmarkStart w:name="z58" w:id="50"/>
    <w:p>
      <w:pPr>
        <w:spacing w:after="0"/>
        <w:ind w:left="0"/>
        <w:jc w:val="both"/>
      </w:pPr>
      <w:r>
        <w:rPr>
          <w:rFonts w:ascii="Times New Roman"/>
          <w:b w:val="false"/>
          <w:i w:val="false"/>
          <w:color w:val="000000"/>
          <w:sz w:val="28"/>
        </w:rPr>
        <w:t>
      14) привлекать организации, определяемые Правительством Республики Казахстан, для осуществления хозяйственного обеспечения в сфере энерго-, водо- и теплоснабжения, транспорта, связи (за исключением сетей телекоммуникаций специального назначения), коммуникаций, коммунального и жилищного хозяйства и других систем жизнеобеспечения;</w:t>
      </w:r>
    </w:p>
    <w:bookmarkEnd w:id="50"/>
    <w:bookmarkStart w:name="z59" w:id="51"/>
    <w:p>
      <w:pPr>
        <w:spacing w:after="0"/>
        <w:ind w:left="0"/>
        <w:jc w:val="both"/>
      </w:pPr>
      <w:r>
        <w:rPr>
          <w:rFonts w:ascii="Times New Roman"/>
          <w:b w:val="false"/>
          <w:i w:val="false"/>
          <w:color w:val="000000"/>
          <w:sz w:val="28"/>
        </w:rPr>
        <w:t>
      15) проверять у физических лиц документы, удостоверяющие личность, а также осматривать находящиеся при них вещи при входе или выходе (въезде или выезде) на объекты и в помещения Департамента Пограничной службы;</w:t>
      </w:r>
    </w:p>
    <w:bookmarkEnd w:id="51"/>
    <w:bookmarkStart w:name="z60" w:id="52"/>
    <w:p>
      <w:pPr>
        <w:spacing w:after="0"/>
        <w:ind w:left="0"/>
        <w:jc w:val="both"/>
      </w:pPr>
      <w:r>
        <w:rPr>
          <w:rFonts w:ascii="Times New Roman"/>
          <w:b w:val="false"/>
          <w:i w:val="false"/>
          <w:color w:val="000000"/>
          <w:sz w:val="28"/>
        </w:rPr>
        <w:t>
      16) осуществлять контроль, организовывать проверки состояния работы по обеспечению режима секретности, сохранности государственных секретов, организации и ведения секретного и несекретного делопроизводства, соблюдения сроков рассмотрения обращений физических и юридических лиц в подразделениях Департамента Пограничной службы;</w:t>
      </w:r>
    </w:p>
    <w:bookmarkEnd w:id="52"/>
    <w:bookmarkStart w:name="z61" w:id="53"/>
    <w:p>
      <w:pPr>
        <w:spacing w:after="0"/>
        <w:ind w:left="0"/>
        <w:jc w:val="both"/>
      </w:pPr>
      <w:r>
        <w:rPr>
          <w:rFonts w:ascii="Times New Roman"/>
          <w:b w:val="false"/>
          <w:i w:val="false"/>
          <w:color w:val="000000"/>
          <w:sz w:val="28"/>
        </w:rPr>
        <w:t>
      17) в установленном порядке владеть и пользоваться имуществом, находящимся в ведении Департамента Пограничной службы;</w:t>
      </w:r>
    </w:p>
    <w:bookmarkEnd w:id="53"/>
    <w:bookmarkStart w:name="z62" w:id="54"/>
    <w:p>
      <w:pPr>
        <w:spacing w:after="0"/>
        <w:ind w:left="0"/>
        <w:jc w:val="both"/>
      </w:pPr>
      <w:r>
        <w:rPr>
          <w:rFonts w:ascii="Times New Roman"/>
          <w:b w:val="false"/>
          <w:i w:val="false"/>
          <w:color w:val="000000"/>
          <w:sz w:val="28"/>
        </w:rPr>
        <w:t>
      18) проводить претензионно-исковую работу;</w:t>
      </w:r>
    </w:p>
    <w:bookmarkEnd w:id="54"/>
    <w:bookmarkStart w:name="z63" w:id="55"/>
    <w:p>
      <w:pPr>
        <w:spacing w:after="0"/>
        <w:ind w:left="0"/>
        <w:jc w:val="both"/>
      </w:pPr>
      <w:r>
        <w:rPr>
          <w:rFonts w:ascii="Times New Roman"/>
          <w:b w:val="false"/>
          <w:i w:val="false"/>
          <w:color w:val="000000"/>
          <w:sz w:val="28"/>
        </w:rPr>
        <w:t>
      19) готовить предложения по вопросам совершенствования финансового, материального и технического обеспечения;</w:t>
      </w:r>
    </w:p>
    <w:bookmarkEnd w:id="55"/>
    <w:bookmarkStart w:name="z64" w:id="56"/>
    <w:p>
      <w:pPr>
        <w:spacing w:after="0"/>
        <w:ind w:left="0"/>
        <w:jc w:val="both"/>
      </w:pPr>
      <w:r>
        <w:rPr>
          <w:rFonts w:ascii="Times New Roman"/>
          <w:b w:val="false"/>
          <w:i w:val="false"/>
          <w:color w:val="000000"/>
          <w:sz w:val="28"/>
        </w:rPr>
        <w:t>
      20) определять должностные обязанности личного состава Департамента Пограничной службы;</w:t>
      </w:r>
    </w:p>
    <w:bookmarkEnd w:id="56"/>
    <w:bookmarkStart w:name="z65" w:id="57"/>
    <w:p>
      <w:pPr>
        <w:spacing w:after="0"/>
        <w:ind w:left="0"/>
        <w:jc w:val="both"/>
      </w:pPr>
      <w:r>
        <w:rPr>
          <w:rFonts w:ascii="Times New Roman"/>
          <w:b w:val="false"/>
          <w:i w:val="false"/>
          <w:color w:val="000000"/>
          <w:sz w:val="28"/>
        </w:rPr>
        <w:t>
      21) получать и использовать дактилоскопическую информацию, содержащуюся в базе данных дактилоскопической информации органов внутренних дел Республики Казахстан, в соответствии с законодательством Республики Казахстан;</w:t>
      </w:r>
    </w:p>
    <w:bookmarkEnd w:id="57"/>
    <w:bookmarkStart w:name="z66" w:id="58"/>
    <w:p>
      <w:pPr>
        <w:spacing w:after="0"/>
        <w:ind w:left="0"/>
        <w:jc w:val="both"/>
      </w:pPr>
      <w:r>
        <w:rPr>
          <w:rFonts w:ascii="Times New Roman"/>
          <w:b w:val="false"/>
          <w:i w:val="false"/>
          <w:color w:val="000000"/>
          <w:sz w:val="28"/>
        </w:rPr>
        <w:t>
      22) привлекать на добровольной основе к решению задач в области защиты Государственной границы граждан в составе добровольных дружин, в качестве внештатных сотрудников Пограничной службы и иных формах, поощрять граждан, отличившихся при защите Государственной границы, и лиц, отвечающих предъявляемым требованиям, рекомендовать для поступления в военные, специальные учебные заведения органов национальной безопасности Республики Казахстан;</w:t>
      </w:r>
    </w:p>
    <w:bookmarkEnd w:id="58"/>
    <w:bookmarkStart w:name="z67" w:id="59"/>
    <w:p>
      <w:pPr>
        <w:spacing w:after="0"/>
        <w:ind w:left="0"/>
        <w:jc w:val="both"/>
      </w:pPr>
      <w:r>
        <w:rPr>
          <w:rFonts w:ascii="Times New Roman"/>
          <w:b w:val="false"/>
          <w:i w:val="false"/>
          <w:color w:val="000000"/>
          <w:sz w:val="28"/>
        </w:rPr>
        <w:t>
      23) участвовать в правовом воспитании населения Республики Казахстан, проводить профилактические мероприятия, направленные на предупреждение правонарушений в пограничном пространстве, использовать средства массовой информации для информирования населения о правонарушениях, розыске правонарушителей и в иных целях;</w:t>
      </w:r>
    </w:p>
    <w:bookmarkEnd w:id="59"/>
    <w:bookmarkStart w:name="z68" w:id="60"/>
    <w:p>
      <w:pPr>
        <w:spacing w:after="0"/>
        <w:ind w:left="0"/>
        <w:jc w:val="both"/>
      </w:pPr>
      <w:r>
        <w:rPr>
          <w:rFonts w:ascii="Times New Roman"/>
          <w:b w:val="false"/>
          <w:i w:val="false"/>
          <w:color w:val="000000"/>
          <w:sz w:val="28"/>
        </w:rPr>
        <w:t xml:space="preserve">
      24) применять вооружение и военную технику, специальные средства, служебных животных и физическую силу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границе Республики Казахстан";</w:t>
      </w:r>
    </w:p>
    <w:bookmarkEnd w:id="60"/>
    <w:bookmarkStart w:name="z69" w:id="61"/>
    <w:p>
      <w:pPr>
        <w:spacing w:after="0"/>
        <w:ind w:left="0"/>
        <w:jc w:val="both"/>
      </w:pPr>
      <w:r>
        <w:rPr>
          <w:rFonts w:ascii="Times New Roman"/>
          <w:b w:val="false"/>
          <w:i w:val="false"/>
          <w:color w:val="000000"/>
          <w:sz w:val="28"/>
        </w:rPr>
        <w:t>
      25) рассматривать заявления или сообщения о совершенных или готовящихся правонарушениях в пограничном пространстве, регистрировать их и принимать по ним соответствующие меры;</w:t>
      </w:r>
    </w:p>
    <w:bookmarkEnd w:id="61"/>
    <w:bookmarkStart w:name="z70" w:id="62"/>
    <w:p>
      <w:pPr>
        <w:spacing w:after="0"/>
        <w:ind w:left="0"/>
        <w:jc w:val="both"/>
      </w:pPr>
      <w:r>
        <w:rPr>
          <w:rFonts w:ascii="Times New Roman"/>
          <w:b w:val="false"/>
          <w:i w:val="false"/>
          <w:color w:val="000000"/>
          <w:sz w:val="28"/>
        </w:rPr>
        <w:t>
      26) создавать и использовать специализированные учеты и информационные системы, обеспечивающие выполнение задач по защите Государственной границы;</w:t>
      </w:r>
    </w:p>
    <w:bookmarkEnd w:id="62"/>
    <w:bookmarkStart w:name="z71" w:id="63"/>
    <w:p>
      <w:pPr>
        <w:spacing w:after="0"/>
        <w:ind w:left="0"/>
        <w:jc w:val="both"/>
      </w:pPr>
      <w:r>
        <w:rPr>
          <w:rFonts w:ascii="Times New Roman"/>
          <w:b w:val="false"/>
          <w:i w:val="false"/>
          <w:color w:val="000000"/>
          <w:sz w:val="28"/>
        </w:rPr>
        <w:t>
      27) проводить фундаментальные и прикладные научные исследования в области защиты Государственной границы;</w:t>
      </w:r>
    </w:p>
    <w:bookmarkEnd w:id="63"/>
    <w:bookmarkStart w:name="z72" w:id="64"/>
    <w:p>
      <w:pPr>
        <w:spacing w:after="0"/>
        <w:ind w:left="0"/>
        <w:jc w:val="both"/>
      </w:pPr>
      <w:r>
        <w:rPr>
          <w:rFonts w:ascii="Times New Roman"/>
          <w:b w:val="false"/>
          <w:i w:val="false"/>
          <w:color w:val="000000"/>
          <w:sz w:val="28"/>
        </w:rPr>
        <w:t>
      28) определять форму одежды и экипировку военнослужащих, участвующих в защите Государственной границы;</w:t>
      </w:r>
    </w:p>
    <w:bookmarkEnd w:id="64"/>
    <w:bookmarkStart w:name="z73" w:id="65"/>
    <w:p>
      <w:pPr>
        <w:spacing w:after="0"/>
        <w:ind w:left="0"/>
        <w:jc w:val="both"/>
      </w:pPr>
      <w:r>
        <w:rPr>
          <w:rFonts w:ascii="Times New Roman"/>
          <w:b w:val="false"/>
          <w:i w:val="false"/>
          <w:color w:val="000000"/>
          <w:sz w:val="28"/>
        </w:rPr>
        <w:t>
      29) осуществлять совместно с органами государственных доходов в установленном порядке досмотр транспортных средств, грузов и товаров, перемещаемых через Государственную границу;</w:t>
      </w:r>
    </w:p>
    <w:bookmarkEnd w:id="65"/>
    <w:bookmarkStart w:name="z74" w:id="66"/>
    <w:p>
      <w:pPr>
        <w:spacing w:after="0"/>
        <w:ind w:left="0"/>
        <w:jc w:val="both"/>
      </w:pPr>
      <w:r>
        <w:rPr>
          <w:rFonts w:ascii="Times New Roman"/>
          <w:b w:val="false"/>
          <w:i w:val="false"/>
          <w:color w:val="000000"/>
          <w:sz w:val="28"/>
        </w:rPr>
        <w:t>
      30) сопровождать транспортные средства и располагать на них пограничные наряды;</w:t>
      </w:r>
    </w:p>
    <w:bookmarkEnd w:id="66"/>
    <w:bookmarkStart w:name="z75" w:id="67"/>
    <w:p>
      <w:pPr>
        <w:spacing w:after="0"/>
        <w:ind w:left="0"/>
        <w:jc w:val="both"/>
      </w:pPr>
      <w:r>
        <w:rPr>
          <w:rFonts w:ascii="Times New Roman"/>
          <w:b w:val="false"/>
          <w:i w:val="false"/>
          <w:color w:val="000000"/>
          <w:sz w:val="28"/>
        </w:rPr>
        <w:t>
      31) при усилении охраны Государственной границы в порядке, определяемом совместными решениями с Министерством обороны Республики Казахстан и Министерством внутренних дел Республики Казахстан, использовать выделяемые ими силы и средства;</w:t>
      </w:r>
    </w:p>
    <w:bookmarkEnd w:id="67"/>
    <w:bookmarkStart w:name="z76" w:id="68"/>
    <w:p>
      <w:pPr>
        <w:spacing w:after="0"/>
        <w:ind w:left="0"/>
        <w:jc w:val="both"/>
      </w:pPr>
      <w:r>
        <w:rPr>
          <w:rFonts w:ascii="Times New Roman"/>
          <w:b w:val="false"/>
          <w:i w:val="false"/>
          <w:color w:val="000000"/>
          <w:sz w:val="28"/>
        </w:rPr>
        <w:t>
      32) при преследовании правонарушителей беспрепятственно (при необходимости с повреждением запирающих устройств) в любое время суток входить в жилые и нежилые помещения граждан, на территорию и в помещения организаций, а также осматривать их (с последующим уведомлением в течение двадцати четырех часов соответствующего прокурора);</w:t>
      </w:r>
    </w:p>
    <w:bookmarkEnd w:id="68"/>
    <w:bookmarkStart w:name="z77" w:id="69"/>
    <w:p>
      <w:pPr>
        <w:spacing w:after="0"/>
        <w:ind w:left="0"/>
        <w:jc w:val="both"/>
      </w:pPr>
      <w:r>
        <w:rPr>
          <w:rFonts w:ascii="Times New Roman"/>
          <w:b w:val="false"/>
          <w:i w:val="false"/>
          <w:color w:val="000000"/>
          <w:sz w:val="28"/>
        </w:rPr>
        <w:t>
      33) при проведении пограничных поисков и операций, иных розыскных действий самостоятельно устанавливать контрольные посты, временно ограничивать или запрещать движение лиц и транспортных средств, не допускать граждан на отдельные участки местности, обязывать их остаться там или покинуть эти участки в целях защиты здоровья и жизни людей;</w:t>
      </w:r>
    </w:p>
    <w:bookmarkEnd w:id="69"/>
    <w:bookmarkStart w:name="z78" w:id="70"/>
    <w:p>
      <w:pPr>
        <w:spacing w:after="0"/>
        <w:ind w:left="0"/>
        <w:jc w:val="both"/>
      </w:pPr>
      <w:r>
        <w:rPr>
          <w:rFonts w:ascii="Times New Roman"/>
          <w:b w:val="false"/>
          <w:i w:val="false"/>
          <w:color w:val="000000"/>
          <w:sz w:val="28"/>
        </w:rPr>
        <w:t>
      34)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w:t>
      </w:r>
    </w:p>
    <w:bookmarkEnd w:id="70"/>
    <w:bookmarkStart w:name="z79" w:id="71"/>
    <w:p>
      <w:pPr>
        <w:spacing w:after="0"/>
        <w:ind w:left="0"/>
        <w:jc w:val="both"/>
      </w:pPr>
      <w:r>
        <w:rPr>
          <w:rFonts w:ascii="Times New Roman"/>
          <w:b w:val="false"/>
          <w:i w:val="false"/>
          <w:color w:val="000000"/>
          <w:sz w:val="28"/>
        </w:rPr>
        <w:t>
      35) использовать в служебных целях средства связи и коммуникаций, а при отражении вооруженных вторжений на территорию Республики Казахстан, воспрепятствовании незаконным массовым пересечениям и иным провокациям на Государственной границе, проведении поисковых мероприятий, доставлении лиц, подозреваемых в совершении правонарушений, – транспортные средства организаций, а в необходимых случаях –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w:t>
      </w:r>
    </w:p>
    <w:bookmarkEnd w:id="71"/>
    <w:bookmarkStart w:name="z80" w:id="72"/>
    <w:p>
      <w:pPr>
        <w:spacing w:after="0"/>
        <w:ind w:left="0"/>
        <w:jc w:val="both"/>
      </w:pPr>
      <w:r>
        <w:rPr>
          <w:rFonts w:ascii="Times New Roman"/>
          <w:b w:val="false"/>
          <w:i w:val="false"/>
          <w:color w:val="000000"/>
          <w:sz w:val="28"/>
        </w:rPr>
        <w:t>
      36) запрещать сход на берег и пребывание на берегу членам экипажей иностранных невоенных судов и иным находящимся на них лицам, допустившим правонарушения при пересечении Государственной границы, плавании во внутренних и территориальных водах или во время стоянки судов в казахстанских портах;</w:t>
      </w:r>
    </w:p>
    <w:bookmarkEnd w:id="72"/>
    <w:bookmarkStart w:name="z81" w:id="73"/>
    <w:p>
      <w:pPr>
        <w:spacing w:after="0"/>
        <w:ind w:left="0"/>
        <w:jc w:val="both"/>
      </w:pPr>
      <w:r>
        <w:rPr>
          <w:rFonts w:ascii="Times New Roman"/>
          <w:b w:val="false"/>
          <w:i w:val="false"/>
          <w:color w:val="000000"/>
          <w:sz w:val="28"/>
        </w:rPr>
        <w:t>
      37) требовать от граждан соблюдения установленного на Государственной границе порядка, прекращения противоправных действий, препятствующих деятельности Департамента Пограничной службы, в случае невыполнения этих требований принимать соответствующие меры, предусмотренные законами Республики Казахстан;</w:t>
      </w:r>
    </w:p>
    <w:bookmarkEnd w:id="73"/>
    <w:bookmarkStart w:name="z82" w:id="74"/>
    <w:p>
      <w:pPr>
        <w:spacing w:after="0"/>
        <w:ind w:left="0"/>
        <w:jc w:val="both"/>
      </w:pPr>
      <w:r>
        <w:rPr>
          <w:rFonts w:ascii="Times New Roman"/>
          <w:b w:val="false"/>
          <w:i w:val="false"/>
          <w:color w:val="000000"/>
          <w:sz w:val="28"/>
        </w:rPr>
        <w:t>
      38) содержать нарушителей установленных в пограничном пространстве режимов в помещениях Департамента Пограничной службы, специально оборудованных для содержания лиц, подвергнутых административному задержанию;</w:t>
      </w:r>
    </w:p>
    <w:bookmarkEnd w:id="74"/>
    <w:bookmarkStart w:name="z83" w:id="75"/>
    <w:p>
      <w:pPr>
        <w:spacing w:after="0"/>
        <w:ind w:left="0"/>
        <w:jc w:val="both"/>
      </w:pPr>
      <w:r>
        <w:rPr>
          <w:rFonts w:ascii="Times New Roman"/>
          <w:b w:val="false"/>
          <w:i w:val="false"/>
          <w:color w:val="000000"/>
          <w:sz w:val="28"/>
        </w:rPr>
        <w:t>
      39) помещать в следственные изоляторы, изоляторы временного содержания и помещения, специально оборудованные для содержания лиц, подвергнутых административному задержанию, лиц в соответствии с уголовно-процессуальным законодательством Республики Казахстан;</w:t>
      </w:r>
    </w:p>
    <w:bookmarkEnd w:id="75"/>
    <w:bookmarkStart w:name="z84" w:id="76"/>
    <w:p>
      <w:pPr>
        <w:spacing w:after="0"/>
        <w:ind w:left="0"/>
        <w:jc w:val="both"/>
      </w:pPr>
      <w:r>
        <w:rPr>
          <w:rFonts w:ascii="Times New Roman"/>
          <w:b w:val="false"/>
          <w:i w:val="false"/>
          <w:color w:val="000000"/>
          <w:sz w:val="28"/>
        </w:rPr>
        <w:t>
      40) приглашать лиц с целью получения от них объяснений об известных им обстоятельствах нарушения установленных режимов в пограничном пространстве;</w:t>
      </w:r>
    </w:p>
    <w:bookmarkEnd w:id="76"/>
    <w:bookmarkStart w:name="z85" w:id="77"/>
    <w:p>
      <w:pPr>
        <w:spacing w:after="0"/>
        <w:ind w:left="0"/>
        <w:jc w:val="both"/>
      </w:pPr>
      <w:r>
        <w:rPr>
          <w:rFonts w:ascii="Times New Roman"/>
          <w:b w:val="false"/>
          <w:i w:val="false"/>
          <w:color w:val="000000"/>
          <w:sz w:val="28"/>
        </w:rPr>
        <w:t>
      41) осуществлять содержание находящихся на балансе пунктов пропуска инженерно-технических сооружений, заграждений, коммуникаций, а также обеспечивать эксплуатацию и сохранность используемого оборудования;</w:t>
      </w:r>
    </w:p>
    <w:bookmarkEnd w:id="77"/>
    <w:bookmarkStart w:name="z86" w:id="78"/>
    <w:p>
      <w:pPr>
        <w:spacing w:after="0"/>
        <w:ind w:left="0"/>
        <w:jc w:val="both"/>
      </w:pPr>
      <w:r>
        <w:rPr>
          <w:rFonts w:ascii="Times New Roman"/>
          <w:b w:val="false"/>
          <w:i w:val="false"/>
          <w:color w:val="000000"/>
          <w:sz w:val="28"/>
        </w:rPr>
        <w:t>
      42) осуществлять радиационный контроль в пунктах пропуска и иных местах, где осуществляется пропуск через Государственную границу, в которых отсутствуют органы государственных доходов, с использованием технических средств радиационного контроля в автоматическом или ручном режиме;</w:t>
      </w:r>
    </w:p>
    <w:bookmarkEnd w:id="78"/>
    <w:bookmarkStart w:name="z87" w:id="79"/>
    <w:p>
      <w:pPr>
        <w:spacing w:after="0"/>
        <w:ind w:left="0"/>
        <w:jc w:val="both"/>
      </w:pPr>
      <w:r>
        <w:rPr>
          <w:rFonts w:ascii="Times New Roman"/>
          <w:b w:val="false"/>
          <w:i w:val="false"/>
          <w:color w:val="000000"/>
          <w:sz w:val="28"/>
        </w:rPr>
        <w:t>
      43) осуществлять организацию эксплуатации инспекционно-досмотровых комплексов, содержащих радиоактивные вещества, а также контроль радиационной безопасности в органах национальной безопасности Республики Казахстан при обращении с радиоактивными веществами, приборами или аппаратурой, в которых содержатся радиоактивные вещества или генерируется ионизирующее излучение;</w:t>
      </w:r>
    </w:p>
    <w:bookmarkEnd w:id="79"/>
    <w:bookmarkStart w:name="z88" w:id="80"/>
    <w:p>
      <w:pPr>
        <w:spacing w:after="0"/>
        <w:ind w:left="0"/>
        <w:jc w:val="both"/>
      </w:pPr>
      <w:r>
        <w:rPr>
          <w:rFonts w:ascii="Times New Roman"/>
          <w:b w:val="false"/>
          <w:i w:val="false"/>
          <w:color w:val="000000"/>
          <w:sz w:val="28"/>
        </w:rPr>
        <w:t>
      44) во внутренних и территориальных водах, рыболовной зоне, казахстанской части вод пограничных рек, озер и иных водоемов по отношению к казахстанским и иностранным (надводным и подводным) судам, средствам передвижения по льду:</w:t>
      </w:r>
    </w:p>
    <w:bookmarkEnd w:id="80"/>
    <w:bookmarkStart w:name="z89" w:id="81"/>
    <w:p>
      <w:pPr>
        <w:spacing w:after="0"/>
        <w:ind w:left="0"/>
        <w:jc w:val="both"/>
      </w:pPr>
      <w:r>
        <w:rPr>
          <w:rFonts w:ascii="Times New Roman"/>
          <w:b w:val="false"/>
          <w:i w:val="false"/>
          <w:color w:val="000000"/>
          <w:sz w:val="28"/>
        </w:rPr>
        <w:t>
      останавливать судно и производит его осмотр, если оно не отвечает на сигналы опроса, находится в запрещенном для плавания районе, нарушает порядок захода в воды Республики Казахстан, плавания и пребывания в них. Осмотр судна включает проверку судовых и навигационных документов, документов членов экипажа и пассажиров, документов на грузы, а в необходимых случаях и судовых помещений. По результатам осмотра судна ему может быть разрешено продолжить плавание (пребывание) в водах Республики Казахстан с соблюдением установленных правил или предложено покинуть воды Республики Казахстан, или оно может быть задержано в соответствии с уголовно-процессуальным законодательством Республики Казахстан или законодательством Республики Казахстан об административных правонарушениях;</w:t>
      </w:r>
    </w:p>
    <w:bookmarkEnd w:id="81"/>
    <w:bookmarkStart w:name="z90" w:id="82"/>
    <w:p>
      <w:pPr>
        <w:spacing w:after="0"/>
        <w:ind w:left="0"/>
        <w:jc w:val="both"/>
      </w:pPr>
      <w:r>
        <w:rPr>
          <w:rFonts w:ascii="Times New Roman"/>
          <w:b w:val="false"/>
          <w:i w:val="false"/>
          <w:color w:val="000000"/>
          <w:sz w:val="28"/>
        </w:rPr>
        <w:t>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82"/>
    <w:bookmarkStart w:name="z91" w:id="83"/>
    <w:p>
      <w:pPr>
        <w:spacing w:after="0"/>
        <w:ind w:left="0"/>
        <w:jc w:val="both"/>
      </w:pPr>
      <w:r>
        <w:rPr>
          <w:rFonts w:ascii="Times New Roman"/>
          <w:b w:val="false"/>
          <w:i w:val="false"/>
          <w:color w:val="000000"/>
          <w:sz w:val="28"/>
        </w:rPr>
        <w:t>
      преследовать и задерживать суда (средства передвижения по льду), нарушившие международные договоры или законодательство Республики Казахстан, до их захода в территориальные воды своей страны или третьего государства, если преследование было начато во внутренних или территориальных водах, рыболовной зоне либо водном пространстве над континентальным шельфом после подачи зрительного или звукового сигнала об остановке (с дистанции, позволяющей им увидеть или услышать этот сигнал) и велось непрерывно;</w:t>
      </w:r>
    </w:p>
    <w:bookmarkEnd w:id="83"/>
    <w:bookmarkStart w:name="z92" w:id="84"/>
    <w:p>
      <w:pPr>
        <w:spacing w:after="0"/>
        <w:ind w:left="0"/>
        <w:jc w:val="both"/>
      </w:pPr>
      <w:r>
        <w:rPr>
          <w:rFonts w:ascii="Times New Roman"/>
          <w:b w:val="false"/>
          <w:i w:val="false"/>
          <w:color w:val="000000"/>
          <w:sz w:val="28"/>
        </w:rPr>
        <w:t>
      45) привлекать силы и средства других уполномоченных органов для выяснения обстановки в подводной среде во внутренних и территориальных водах в порядке, установленном законодательством Республики Казахстан;</w:t>
      </w:r>
    </w:p>
    <w:bookmarkEnd w:id="84"/>
    <w:bookmarkStart w:name="z93" w:id="85"/>
    <w:p>
      <w:pPr>
        <w:spacing w:after="0"/>
        <w:ind w:left="0"/>
        <w:jc w:val="both"/>
      </w:pPr>
      <w:r>
        <w:rPr>
          <w:rFonts w:ascii="Times New Roman"/>
          <w:b w:val="false"/>
          <w:i w:val="false"/>
          <w:color w:val="000000"/>
          <w:sz w:val="28"/>
        </w:rPr>
        <w:t>
      46) при обнаружении подводных объектов во внутренних и территориальных водах произвести опрос о целях захода в эти воды, потребовать изменить курс, предложить им выйти из подводного состояния, показать свой флаг, остановить и произвести их осмотр, принимать иные меры по предупреждению или прекращению действий обнаруженных подводных объектов;</w:t>
      </w:r>
    </w:p>
    <w:bookmarkEnd w:id="85"/>
    <w:bookmarkStart w:name="z94" w:id="86"/>
    <w:p>
      <w:pPr>
        <w:spacing w:after="0"/>
        <w:ind w:left="0"/>
        <w:jc w:val="both"/>
      </w:pPr>
      <w:r>
        <w:rPr>
          <w:rFonts w:ascii="Times New Roman"/>
          <w:b w:val="false"/>
          <w:i w:val="false"/>
          <w:color w:val="000000"/>
          <w:sz w:val="28"/>
        </w:rPr>
        <w:t>
      47) при охране Государственной границы в подводной среде задерживать лиц, подлежащих уголовной или административной ответственности в соответствии с законодательством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p>
    <w:bookmarkEnd w:id="86"/>
    <w:bookmarkStart w:name="z95" w:id="87"/>
    <w:p>
      <w:pPr>
        <w:spacing w:after="0"/>
        <w:ind w:left="0"/>
        <w:jc w:val="both"/>
      </w:pPr>
      <w:r>
        <w:rPr>
          <w:rFonts w:ascii="Times New Roman"/>
          <w:b w:val="false"/>
          <w:i w:val="false"/>
          <w:color w:val="000000"/>
          <w:sz w:val="28"/>
        </w:rPr>
        <w:t>
      48) задерживать подводные средства, допустившие нарушение установленного порядка пересечения Государственной границы и (или) плавания во внутренних и территориальных водах, доставлять (конвоировать) их в порты Республики Казахстан, иные места для выяснения обстоятельств правонарушения, передавать эти средства органам дознания и следствия;</w:t>
      </w:r>
    </w:p>
    <w:bookmarkEnd w:id="87"/>
    <w:bookmarkStart w:name="z96" w:id="88"/>
    <w:p>
      <w:pPr>
        <w:spacing w:after="0"/>
        <w:ind w:left="0"/>
        <w:jc w:val="both"/>
      </w:pPr>
      <w:r>
        <w:rPr>
          <w:rFonts w:ascii="Times New Roman"/>
          <w:b w:val="false"/>
          <w:i w:val="false"/>
          <w:color w:val="000000"/>
          <w:sz w:val="28"/>
        </w:rPr>
        <w:t>
      49)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w:t>
      </w:r>
    </w:p>
    <w:bookmarkEnd w:id="88"/>
    <w:bookmarkStart w:name="z97" w:id="89"/>
    <w:p>
      <w:pPr>
        <w:spacing w:after="0"/>
        <w:ind w:left="0"/>
        <w:jc w:val="both"/>
      </w:pPr>
      <w:r>
        <w:rPr>
          <w:rFonts w:ascii="Times New Roman"/>
          <w:b w:val="false"/>
          <w:i w:val="false"/>
          <w:color w:val="000000"/>
          <w:sz w:val="28"/>
        </w:rPr>
        <w:t>
      50) иметь вне места его нахождения иные обособленные структурные подразделения, выполняющие часть функций Департамента Пограничной службы и не подлежащие учетной регистрации в уполномоченном органе;</w:t>
      </w:r>
    </w:p>
    <w:bookmarkEnd w:id="89"/>
    <w:bookmarkStart w:name="z98" w:id="90"/>
    <w:p>
      <w:pPr>
        <w:spacing w:after="0"/>
        <w:ind w:left="0"/>
        <w:jc w:val="both"/>
      </w:pPr>
      <w:r>
        <w:rPr>
          <w:rFonts w:ascii="Times New Roman"/>
          <w:b w:val="false"/>
          <w:i w:val="false"/>
          <w:color w:val="000000"/>
          <w:sz w:val="28"/>
        </w:rPr>
        <w:t>
      51) пресекать любые попытки изменения прохождения Государственной границы, освоения территории Республики Казахстан;</w:t>
      </w:r>
    </w:p>
    <w:bookmarkEnd w:id="90"/>
    <w:bookmarkStart w:name="z99" w:id="91"/>
    <w:p>
      <w:pPr>
        <w:spacing w:after="0"/>
        <w:ind w:left="0"/>
        <w:jc w:val="both"/>
      </w:pPr>
      <w:r>
        <w:rPr>
          <w:rFonts w:ascii="Times New Roman"/>
          <w:b w:val="false"/>
          <w:i w:val="false"/>
          <w:color w:val="000000"/>
          <w:sz w:val="28"/>
        </w:rPr>
        <w:t>
      52) участвовать в пределах своей компетенции в решении задач по обороне Республики Казахстан, а также обеспечении режимов чрезвычайного или военного положения;</w:t>
      </w:r>
    </w:p>
    <w:bookmarkEnd w:id="91"/>
    <w:bookmarkStart w:name="z100" w:id="92"/>
    <w:p>
      <w:pPr>
        <w:spacing w:after="0"/>
        <w:ind w:left="0"/>
        <w:jc w:val="both"/>
      </w:pPr>
      <w:r>
        <w:rPr>
          <w:rFonts w:ascii="Times New Roman"/>
          <w:b w:val="false"/>
          <w:i w:val="false"/>
          <w:color w:val="000000"/>
          <w:sz w:val="28"/>
        </w:rPr>
        <w:t>
      53) отражать вооруженное вторжение на территорию Республики Казахстан,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bookmarkEnd w:id="92"/>
    <w:bookmarkStart w:name="z101" w:id="93"/>
    <w:p>
      <w:pPr>
        <w:spacing w:after="0"/>
        <w:ind w:left="0"/>
        <w:jc w:val="both"/>
      </w:pPr>
      <w:r>
        <w:rPr>
          <w:rFonts w:ascii="Times New Roman"/>
          <w:b w:val="false"/>
          <w:i w:val="false"/>
          <w:color w:val="000000"/>
          <w:sz w:val="28"/>
        </w:rPr>
        <w:t>
      54)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 где осуществляется пропуск через Государственную границу, а также незаконного пересечения в пунктах пропуска или иных местах, где осуществляется пропуск через Государственную границу, выявлять и задерживать нарушителей Государственной границы и иных правонарушителей в пограничном пространстве;</w:t>
      </w:r>
    </w:p>
    <w:bookmarkEnd w:id="93"/>
    <w:bookmarkStart w:name="z102" w:id="94"/>
    <w:p>
      <w:pPr>
        <w:spacing w:after="0"/>
        <w:ind w:left="0"/>
        <w:jc w:val="both"/>
      </w:pPr>
      <w:r>
        <w:rPr>
          <w:rFonts w:ascii="Times New Roman"/>
          <w:b w:val="false"/>
          <w:i w:val="false"/>
          <w:color w:val="000000"/>
          <w:sz w:val="28"/>
        </w:rPr>
        <w:t>
      55) осуществлять в установленном порядке при наличии надлежаще оформленных документов и прохождении установленных в пунктах пропуска или иных местах, где осуществляется пропуск через Государственную границу, видов контроля пропуск лиц, транспортных средств, грузов и товаров;</w:t>
      </w:r>
    </w:p>
    <w:bookmarkEnd w:id="94"/>
    <w:bookmarkStart w:name="z103" w:id="95"/>
    <w:p>
      <w:pPr>
        <w:spacing w:after="0"/>
        <w:ind w:left="0"/>
        <w:jc w:val="both"/>
      </w:pPr>
      <w:r>
        <w:rPr>
          <w:rFonts w:ascii="Times New Roman"/>
          <w:b w:val="false"/>
          <w:i w:val="false"/>
          <w:color w:val="000000"/>
          <w:sz w:val="28"/>
        </w:rPr>
        <w:t>
      56) обеспечивать выполнение режимов Государственной границы, в пунктах пропуска, внутренних и территориальных вод, рыболовной зоны, континентального шельфа и пограничного режима;</w:t>
      </w:r>
    </w:p>
    <w:bookmarkEnd w:id="95"/>
    <w:bookmarkStart w:name="z104" w:id="96"/>
    <w:p>
      <w:pPr>
        <w:spacing w:after="0"/>
        <w:ind w:left="0"/>
        <w:jc w:val="both"/>
      </w:pPr>
      <w:r>
        <w:rPr>
          <w:rFonts w:ascii="Times New Roman"/>
          <w:b w:val="false"/>
          <w:i w:val="false"/>
          <w:color w:val="000000"/>
          <w:sz w:val="28"/>
        </w:rPr>
        <w:t>
      57) контролировать самостоятельно или совместно с уполномоченными органами соблюдение пограничного режима, установленных режимов внутренних и территориальных вод, рыболовной зоны и континентального шельфа, организовывать службу контрольных постов в местах въезда в пограничную зону;</w:t>
      </w:r>
    </w:p>
    <w:bookmarkEnd w:id="96"/>
    <w:bookmarkStart w:name="z105" w:id="97"/>
    <w:p>
      <w:pPr>
        <w:spacing w:after="0"/>
        <w:ind w:left="0"/>
        <w:jc w:val="both"/>
      </w:pPr>
      <w:r>
        <w:rPr>
          <w:rFonts w:ascii="Times New Roman"/>
          <w:b w:val="false"/>
          <w:i w:val="false"/>
          <w:color w:val="000000"/>
          <w:sz w:val="28"/>
        </w:rPr>
        <w:t>
      58) проверять у лиц, следующих через Государственную границу, документы на право въезда в Республику Казахстан и выезда из Республики Казахстан, делать в них соответствующие отметки, временно изымать такие документы, а также изымать недействительные документы;</w:t>
      </w:r>
    </w:p>
    <w:bookmarkEnd w:id="97"/>
    <w:bookmarkStart w:name="z106" w:id="98"/>
    <w:p>
      <w:pPr>
        <w:spacing w:after="0"/>
        <w:ind w:left="0"/>
        <w:jc w:val="both"/>
      </w:pPr>
      <w:r>
        <w:rPr>
          <w:rFonts w:ascii="Times New Roman"/>
          <w:b w:val="false"/>
          <w:i w:val="false"/>
          <w:color w:val="000000"/>
          <w:sz w:val="28"/>
        </w:rPr>
        <w:t>
      59) осуществлять процедуру подтверждения личности по дактилоскопической информации при пересечении Государственной границы;</w:t>
      </w:r>
    </w:p>
    <w:bookmarkEnd w:id="98"/>
    <w:bookmarkStart w:name="z107" w:id="99"/>
    <w:p>
      <w:pPr>
        <w:spacing w:after="0"/>
        <w:ind w:left="0"/>
        <w:jc w:val="both"/>
      </w:pPr>
      <w:r>
        <w:rPr>
          <w:rFonts w:ascii="Times New Roman"/>
          <w:b w:val="false"/>
          <w:i w:val="false"/>
          <w:color w:val="000000"/>
          <w:sz w:val="28"/>
        </w:rPr>
        <w:t>
      60) ограничивать въезд иностранцев и лиц без гражданства, которым в соответствии с законами Республики Казахстан не разрешен въезд в Республику Казахстан, а также иностранцев и лиц без гражданства, отказавшихся пройти процедуру подтверждения личности по дактилоскопической информации, не исполнивших в установленный законами Республики Казахстан срок судебные решения и постановления уполномоченных органов о наложении штрафа;</w:t>
      </w:r>
    </w:p>
    <w:bookmarkEnd w:id="99"/>
    <w:bookmarkStart w:name="z108" w:id="100"/>
    <w:p>
      <w:pPr>
        <w:spacing w:after="0"/>
        <w:ind w:left="0"/>
        <w:jc w:val="both"/>
      </w:pPr>
      <w:r>
        <w:rPr>
          <w:rFonts w:ascii="Times New Roman"/>
          <w:b w:val="false"/>
          <w:i w:val="false"/>
          <w:color w:val="000000"/>
          <w:sz w:val="28"/>
        </w:rPr>
        <w:t>
      61) не пропускать с оставлением в пунктах пропуска и иных местах, где осуществляется пропуск через Государственную границу, граждан Республики Казахстан и иных лиц, утративших документы, удостоверяющие личность, в период пребывания за границей или в Республике Казахстан, до установления их личности;</w:t>
      </w:r>
    </w:p>
    <w:bookmarkEnd w:id="100"/>
    <w:bookmarkStart w:name="z109" w:id="101"/>
    <w:p>
      <w:pPr>
        <w:spacing w:after="0"/>
        <w:ind w:left="0"/>
        <w:jc w:val="both"/>
      </w:pPr>
      <w:r>
        <w:rPr>
          <w:rFonts w:ascii="Times New Roman"/>
          <w:b w:val="false"/>
          <w:i w:val="false"/>
          <w:color w:val="000000"/>
          <w:sz w:val="28"/>
        </w:rPr>
        <w:t>
      62) осуществлять задержание и личный досмотр лиц в соответствии с законами Республики Казахстан;</w:t>
      </w:r>
    </w:p>
    <w:bookmarkEnd w:id="101"/>
    <w:bookmarkStart w:name="z110" w:id="102"/>
    <w:p>
      <w:pPr>
        <w:spacing w:after="0"/>
        <w:ind w:left="0"/>
        <w:jc w:val="both"/>
      </w:pPr>
      <w:r>
        <w:rPr>
          <w:rFonts w:ascii="Times New Roman"/>
          <w:b w:val="false"/>
          <w:i w:val="false"/>
          <w:color w:val="000000"/>
          <w:sz w:val="28"/>
        </w:rPr>
        <w:t>
      63) останавливать, осматривать и задерживать транспортные средства, допустившие нарушение установленных режимов в пограничном пространстве, доставлять (конвоировать) их в расположение Департамента Пограничной службы или его структурных подразделений для выяснения обстоятельств правонарушения;</w:t>
      </w:r>
    </w:p>
    <w:bookmarkEnd w:id="102"/>
    <w:bookmarkStart w:name="z111" w:id="103"/>
    <w:p>
      <w:pPr>
        <w:spacing w:after="0"/>
        <w:ind w:left="0"/>
        <w:jc w:val="both"/>
      </w:pPr>
      <w:r>
        <w:rPr>
          <w:rFonts w:ascii="Times New Roman"/>
          <w:b w:val="false"/>
          <w:i w:val="false"/>
          <w:color w:val="000000"/>
          <w:sz w:val="28"/>
        </w:rPr>
        <w:t>
      64)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 отравляющие, радиоактивные, наркотические вещества, оружие, боеприпасы, иные грузы и товары, запрещенные к ввозу в Республику Казахстан или вывозу из Республики Казахстан, а также грузы и товары, перемещаемые контрабандным путем;</w:t>
      </w:r>
    </w:p>
    <w:bookmarkEnd w:id="103"/>
    <w:bookmarkStart w:name="z112" w:id="104"/>
    <w:p>
      <w:pPr>
        <w:spacing w:after="0"/>
        <w:ind w:left="0"/>
        <w:jc w:val="both"/>
      </w:pPr>
      <w:r>
        <w:rPr>
          <w:rFonts w:ascii="Times New Roman"/>
          <w:b w:val="false"/>
          <w:i w:val="false"/>
          <w:color w:val="000000"/>
          <w:sz w:val="28"/>
        </w:rPr>
        <w:t>
      65) оказывать содействие Вооруженным Силам Республики Казахстан в охране Государственной границы в воздушном пространстве;</w:t>
      </w:r>
    </w:p>
    <w:bookmarkEnd w:id="104"/>
    <w:bookmarkStart w:name="z113" w:id="105"/>
    <w:p>
      <w:pPr>
        <w:spacing w:after="0"/>
        <w:ind w:left="0"/>
        <w:jc w:val="both"/>
      </w:pPr>
      <w:r>
        <w:rPr>
          <w:rFonts w:ascii="Times New Roman"/>
          <w:b w:val="false"/>
          <w:i w:val="false"/>
          <w:color w:val="000000"/>
          <w:sz w:val="28"/>
        </w:rPr>
        <w:t>
      66) оказывать содействие правоохранительным и природоохранным органам Республики Казахстан в защите граждан, природных ресурсов и окружающей среды в пограничном пространстве;</w:t>
      </w:r>
    </w:p>
    <w:bookmarkEnd w:id="105"/>
    <w:bookmarkStart w:name="z114" w:id="106"/>
    <w:p>
      <w:pPr>
        <w:spacing w:after="0"/>
        <w:ind w:left="0"/>
        <w:jc w:val="both"/>
      </w:pPr>
      <w:r>
        <w:rPr>
          <w:rFonts w:ascii="Times New Roman"/>
          <w:b w:val="false"/>
          <w:i w:val="false"/>
          <w:color w:val="000000"/>
          <w:sz w:val="28"/>
        </w:rPr>
        <w:t>
      67) возводить инженерно-технические средства, сооружения и заграждения с учетом путей миграции диких животных по предложению уполномоченного государственного органа в области охраны, воспроизводства и использования животного мира;</w:t>
      </w:r>
    </w:p>
    <w:bookmarkEnd w:id="106"/>
    <w:bookmarkStart w:name="z115" w:id="107"/>
    <w:p>
      <w:pPr>
        <w:spacing w:after="0"/>
        <w:ind w:left="0"/>
        <w:jc w:val="both"/>
      </w:pPr>
      <w:r>
        <w:rPr>
          <w:rFonts w:ascii="Times New Roman"/>
          <w:b w:val="false"/>
          <w:i w:val="false"/>
          <w:color w:val="000000"/>
          <w:sz w:val="28"/>
        </w:rPr>
        <w:t>
      68) обеспечивать сохранность линий связи и коммуникаций в пограничном пространстве;</w:t>
      </w:r>
    </w:p>
    <w:bookmarkEnd w:id="107"/>
    <w:bookmarkStart w:name="z116" w:id="108"/>
    <w:p>
      <w:pPr>
        <w:spacing w:after="0"/>
        <w:ind w:left="0"/>
        <w:jc w:val="both"/>
      </w:pPr>
      <w:r>
        <w:rPr>
          <w:rFonts w:ascii="Times New Roman"/>
          <w:b w:val="false"/>
          <w:i w:val="false"/>
          <w:color w:val="000000"/>
          <w:sz w:val="28"/>
        </w:rPr>
        <w:t>
      69) осуществлять контроль за пересечением Государственной границы в подводной среде;</w:t>
      </w:r>
    </w:p>
    <w:bookmarkEnd w:id="108"/>
    <w:bookmarkStart w:name="z117" w:id="109"/>
    <w:p>
      <w:pPr>
        <w:spacing w:after="0"/>
        <w:ind w:left="0"/>
        <w:jc w:val="both"/>
      </w:pPr>
      <w:r>
        <w:rPr>
          <w:rFonts w:ascii="Times New Roman"/>
          <w:b w:val="false"/>
          <w:i w:val="false"/>
          <w:color w:val="000000"/>
          <w:sz w:val="28"/>
        </w:rPr>
        <w:t>
      70) использовать имеющиеся средства для опознавания (классификации) подводных объектов во внутренних и территориальных водах,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w:t>
      </w:r>
    </w:p>
    <w:bookmarkEnd w:id="109"/>
    <w:bookmarkStart w:name="z118" w:id="110"/>
    <w:p>
      <w:pPr>
        <w:spacing w:after="0"/>
        <w:ind w:left="0"/>
        <w:jc w:val="both"/>
      </w:pPr>
      <w:r>
        <w:rPr>
          <w:rFonts w:ascii="Times New Roman"/>
          <w:b w:val="false"/>
          <w:i w:val="false"/>
          <w:color w:val="000000"/>
          <w:sz w:val="28"/>
        </w:rPr>
        <w:t>
      71) осуществлять противолодочные и противодиверсионные мероприятия в подводной среде в интересах защиты Государственной границы;</w:t>
      </w:r>
    </w:p>
    <w:bookmarkEnd w:id="110"/>
    <w:bookmarkStart w:name="z119" w:id="111"/>
    <w:p>
      <w:pPr>
        <w:spacing w:after="0"/>
        <w:ind w:left="0"/>
        <w:jc w:val="both"/>
      </w:pPr>
      <w:r>
        <w:rPr>
          <w:rFonts w:ascii="Times New Roman"/>
          <w:b w:val="false"/>
          <w:i w:val="false"/>
          <w:color w:val="000000"/>
          <w:sz w:val="28"/>
        </w:rPr>
        <w:t>
      72) обеспечивать производство и рассматривать дела об административных правонарушениях, отнесенных к ее ведению в соответствии с законодательством Республики Казахстан об административных правонарушениях;</w:t>
      </w:r>
    </w:p>
    <w:bookmarkEnd w:id="111"/>
    <w:bookmarkStart w:name="z120" w:id="112"/>
    <w:p>
      <w:pPr>
        <w:spacing w:after="0"/>
        <w:ind w:left="0"/>
        <w:jc w:val="both"/>
      </w:pPr>
      <w:r>
        <w:rPr>
          <w:rFonts w:ascii="Times New Roman"/>
          <w:b w:val="false"/>
          <w:i w:val="false"/>
          <w:color w:val="000000"/>
          <w:sz w:val="28"/>
        </w:rPr>
        <w:t>
      73) осуществлять досудебное расследование по уголовным правонарушениям, отнесенным к ее ведению в соответствии с уголовно-процессуальным законодательством Республики Казахстан;</w:t>
      </w:r>
    </w:p>
    <w:bookmarkEnd w:id="112"/>
    <w:bookmarkStart w:name="z121" w:id="113"/>
    <w:p>
      <w:pPr>
        <w:spacing w:after="0"/>
        <w:ind w:left="0"/>
        <w:jc w:val="both"/>
      </w:pPr>
      <w:r>
        <w:rPr>
          <w:rFonts w:ascii="Times New Roman"/>
          <w:b w:val="false"/>
          <w:i w:val="false"/>
          <w:color w:val="000000"/>
          <w:sz w:val="28"/>
        </w:rPr>
        <w:t>
      74) принимать и рассматривать обращения физических и юридических лиц в порядке и сроки, предусмотренные Административным процедурно-процессуальным кодексом Республики Казахстан;</w:t>
      </w:r>
    </w:p>
    <w:bookmarkEnd w:id="113"/>
    <w:bookmarkStart w:name="z122" w:id="114"/>
    <w:p>
      <w:pPr>
        <w:spacing w:after="0"/>
        <w:ind w:left="0"/>
        <w:jc w:val="both"/>
      </w:pPr>
      <w:r>
        <w:rPr>
          <w:rFonts w:ascii="Times New Roman"/>
          <w:b w:val="false"/>
          <w:i w:val="false"/>
          <w:color w:val="000000"/>
          <w:sz w:val="28"/>
        </w:rPr>
        <w:t>
      75) обращаться в суд;</w:t>
      </w:r>
    </w:p>
    <w:bookmarkEnd w:id="114"/>
    <w:bookmarkStart w:name="z123" w:id="115"/>
    <w:p>
      <w:pPr>
        <w:spacing w:after="0"/>
        <w:ind w:left="0"/>
        <w:jc w:val="both"/>
      </w:pPr>
      <w:r>
        <w:rPr>
          <w:rFonts w:ascii="Times New Roman"/>
          <w:b w:val="false"/>
          <w:i w:val="false"/>
          <w:color w:val="000000"/>
          <w:sz w:val="28"/>
        </w:rPr>
        <w:t>
      76) осуществлять иные полномочия, предусмотренные законами Республики Казахстан и актами Президента Республики Казахстан.</w:t>
      </w:r>
    </w:p>
    <w:bookmarkEnd w:id="115"/>
    <w:bookmarkStart w:name="z124" w:id="116"/>
    <w:p>
      <w:pPr>
        <w:spacing w:after="0"/>
        <w:ind w:left="0"/>
        <w:jc w:val="both"/>
      </w:pPr>
      <w:r>
        <w:rPr>
          <w:rFonts w:ascii="Times New Roman"/>
          <w:b w:val="false"/>
          <w:i w:val="false"/>
          <w:color w:val="000000"/>
          <w:sz w:val="28"/>
        </w:rPr>
        <w:t>
      15. Функции:</w:t>
      </w:r>
    </w:p>
    <w:bookmarkEnd w:id="116"/>
    <w:bookmarkStart w:name="z125" w:id="117"/>
    <w:p>
      <w:pPr>
        <w:spacing w:after="0"/>
        <w:ind w:left="0"/>
        <w:jc w:val="both"/>
      </w:pPr>
      <w:r>
        <w:rPr>
          <w:rFonts w:ascii="Times New Roman"/>
          <w:b w:val="false"/>
          <w:i w:val="false"/>
          <w:color w:val="000000"/>
          <w:sz w:val="28"/>
        </w:rPr>
        <w:t>
      1) реализация пограничной политики;</w:t>
      </w:r>
    </w:p>
    <w:bookmarkEnd w:id="117"/>
    <w:bookmarkStart w:name="z126" w:id="118"/>
    <w:p>
      <w:pPr>
        <w:spacing w:after="0"/>
        <w:ind w:left="0"/>
        <w:jc w:val="both"/>
      </w:pPr>
      <w:r>
        <w:rPr>
          <w:rFonts w:ascii="Times New Roman"/>
          <w:b w:val="false"/>
          <w:i w:val="false"/>
          <w:color w:val="000000"/>
          <w:sz w:val="28"/>
        </w:rPr>
        <w:t>
      2) участие в разработке и выполнении государственных и иных программ, касающихся обеспечения безопасности личности, общества и государства на Государственной границе;</w:t>
      </w:r>
    </w:p>
    <w:bookmarkEnd w:id="118"/>
    <w:bookmarkStart w:name="z127" w:id="119"/>
    <w:p>
      <w:pPr>
        <w:spacing w:after="0"/>
        <w:ind w:left="0"/>
        <w:jc w:val="both"/>
      </w:pPr>
      <w:r>
        <w:rPr>
          <w:rFonts w:ascii="Times New Roman"/>
          <w:b w:val="false"/>
          <w:i w:val="false"/>
          <w:color w:val="000000"/>
          <w:sz w:val="28"/>
        </w:rPr>
        <w:t>
      3) участие в пределах своей компетенции в деятельности международных организаций по вопросам, касающимся охраны и защиты Государственной границы;</w:t>
      </w:r>
    </w:p>
    <w:bookmarkEnd w:id="119"/>
    <w:bookmarkStart w:name="z128" w:id="120"/>
    <w:p>
      <w:pPr>
        <w:spacing w:after="0"/>
        <w:ind w:left="0"/>
        <w:jc w:val="both"/>
      </w:pPr>
      <w:r>
        <w:rPr>
          <w:rFonts w:ascii="Times New Roman"/>
          <w:b w:val="false"/>
          <w:i w:val="false"/>
          <w:color w:val="000000"/>
          <w:sz w:val="28"/>
        </w:rPr>
        <w:t>
      4) участие в делимитации, демаркации и редемаркации Государственной границы;</w:t>
      </w:r>
    </w:p>
    <w:bookmarkEnd w:id="120"/>
    <w:bookmarkStart w:name="z129" w:id="121"/>
    <w:p>
      <w:pPr>
        <w:spacing w:after="0"/>
        <w:ind w:left="0"/>
        <w:jc w:val="both"/>
      </w:pPr>
      <w:r>
        <w:rPr>
          <w:rFonts w:ascii="Times New Roman"/>
          <w:b w:val="false"/>
          <w:i w:val="false"/>
          <w:color w:val="000000"/>
          <w:sz w:val="28"/>
        </w:rPr>
        <w:t>
      5) осуществление в установленном порядке взаимодействия с другими государственными органами;</w:t>
      </w:r>
    </w:p>
    <w:bookmarkEnd w:id="121"/>
    <w:bookmarkStart w:name="z130" w:id="122"/>
    <w:p>
      <w:pPr>
        <w:spacing w:after="0"/>
        <w:ind w:left="0"/>
        <w:jc w:val="both"/>
      </w:pPr>
      <w:r>
        <w:rPr>
          <w:rFonts w:ascii="Times New Roman"/>
          <w:b w:val="false"/>
          <w:i w:val="false"/>
          <w:color w:val="000000"/>
          <w:sz w:val="28"/>
        </w:rPr>
        <w:t>
      6) осуществление руководства и обеспечение согласованности действий Департамента Пограничной службы и его структурных подразделений, оказание практической и методической помощи;</w:t>
      </w:r>
    </w:p>
    <w:bookmarkEnd w:id="122"/>
    <w:bookmarkStart w:name="z131" w:id="123"/>
    <w:p>
      <w:pPr>
        <w:spacing w:after="0"/>
        <w:ind w:left="0"/>
        <w:jc w:val="both"/>
      </w:pPr>
      <w:r>
        <w:rPr>
          <w:rFonts w:ascii="Times New Roman"/>
          <w:b w:val="false"/>
          <w:i w:val="false"/>
          <w:color w:val="000000"/>
          <w:sz w:val="28"/>
        </w:rPr>
        <w:t>
      7) подержание боевой и мобилизационной готовности, боеспособности, боевой и мобилизационной подготовки;</w:t>
      </w:r>
    </w:p>
    <w:bookmarkEnd w:id="123"/>
    <w:bookmarkStart w:name="z132" w:id="124"/>
    <w:p>
      <w:pPr>
        <w:spacing w:after="0"/>
        <w:ind w:left="0"/>
        <w:jc w:val="both"/>
      </w:pPr>
      <w:r>
        <w:rPr>
          <w:rFonts w:ascii="Times New Roman"/>
          <w:b w:val="false"/>
          <w:i w:val="false"/>
          <w:color w:val="000000"/>
          <w:sz w:val="28"/>
        </w:rPr>
        <w:t>
      8) обеспечение постоянной готовности Департамента Пограничной службы к переводу в различные степени боевой и оперативно-служебной готовности;</w:t>
      </w:r>
    </w:p>
    <w:bookmarkEnd w:id="124"/>
    <w:bookmarkStart w:name="z133" w:id="125"/>
    <w:p>
      <w:pPr>
        <w:spacing w:after="0"/>
        <w:ind w:left="0"/>
        <w:jc w:val="both"/>
      </w:pPr>
      <w:r>
        <w:rPr>
          <w:rFonts w:ascii="Times New Roman"/>
          <w:b w:val="false"/>
          <w:i w:val="false"/>
          <w:color w:val="000000"/>
          <w:sz w:val="28"/>
        </w:rPr>
        <w:t>
      9) организация несения боевого дежурства и боевой службы;</w:t>
      </w:r>
    </w:p>
    <w:bookmarkEnd w:id="125"/>
    <w:bookmarkStart w:name="z134" w:id="126"/>
    <w:p>
      <w:pPr>
        <w:spacing w:after="0"/>
        <w:ind w:left="0"/>
        <w:jc w:val="both"/>
      </w:pPr>
      <w:r>
        <w:rPr>
          <w:rFonts w:ascii="Times New Roman"/>
          <w:b w:val="false"/>
          <w:i w:val="false"/>
          <w:color w:val="000000"/>
          <w:sz w:val="28"/>
        </w:rPr>
        <w:t>
      10) организация разведывательной, контрразведывательной и оперативно-розыскной деятельности оперативных и оперативно-технических подразделений Департамента Пограничной службы;</w:t>
      </w:r>
    </w:p>
    <w:bookmarkEnd w:id="126"/>
    <w:bookmarkStart w:name="z135" w:id="127"/>
    <w:p>
      <w:pPr>
        <w:spacing w:after="0"/>
        <w:ind w:left="0"/>
        <w:jc w:val="both"/>
      </w:pPr>
      <w:r>
        <w:rPr>
          <w:rFonts w:ascii="Times New Roman"/>
          <w:b w:val="false"/>
          <w:i w:val="false"/>
          <w:color w:val="000000"/>
          <w:sz w:val="28"/>
        </w:rPr>
        <w:t>
      11) реагирование на террористические проявления в пределах континентального шельфа;</w:t>
      </w:r>
    </w:p>
    <w:bookmarkEnd w:id="127"/>
    <w:bookmarkStart w:name="z136" w:id="128"/>
    <w:p>
      <w:pPr>
        <w:spacing w:after="0"/>
        <w:ind w:left="0"/>
        <w:jc w:val="both"/>
      </w:pPr>
      <w:r>
        <w:rPr>
          <w:rFonts w:ascii="Times New Roman"/>
          <w:b w:val="false"/>
          <w:i w:val="false"/>
          <w:color w:val="000000"/>
          <w:sz w:val="28"/>
        </w:rPr>
        <w:t>
      12) организация и обеспечение функционирования ведомственных сетей связи и подготовка предложений по их развитию;</w:t>
      </w:r>
    </w:p>
    <w:bookmarkEnd w:id="128"/>
    <w:bookmarkStart w:name="z137" w:id="129"/>
    <w:p>
      <w:pPr>
        <w:spacing w:after="0"/>
        <w:ind w:left="0"/>
        <w:jc w:val="both"/>
      </w:pPr>
      <w:r>
        <w:rPr>
          <w:rFonts w:ascii="Times New Roman"/>
          <w:b w:val="false"/>
          <w:i w:val="false"/>
          <w:color w:val="000000"/>
          <w:sz w:val="28"/>
        </w:rPr>
        <w:t>
      13) организация и обеспечение функционирования шифрованной, засекреченной и кодированной связи;</w:t>
      </w:r>
    </w:p>
    <w:bookmarkEnd w:id="129"/>
    <w:bookmarkStart w:name="z138" w:id="130"/>
    <w:p>
      <w:pPr>
        <w:spacing w:after="0"/>
        <w:ind w:left="0"/>
        <w:jc w:val="both"/>
      </w:pPr>
      <w:r>
        <w:rPr>
          <w:rFonts w:ascii="Times New Roman"/>
          <w:b w:val="false"/>
          <w:i w:val="false"/>
          <w:color w:val="000000"/>
          <w:sz w:val="28"/>
        </w:rPr>
        <w:t>
      14) осуществление радиотехнической и радиоэлектронной разведки в приграничных районах;</w:t>
      </w:r>
    </w:p>
    <w:bookmarkEnd w:id="130"/>
    <w:bookmarkStart w:name="z139" w:id="131"/>
    <w:p>
      <w:pPr>
        <w:spacing w:after="0"/>
        <w:ind w:left="0"/>
        <w:jc w:val="both"/>
      </w:pPr>
      <w:r>
        <w:rPr>
          <w:rFonts w:ascii="Times New Roman"/>
          <w:b w:val="false"/>
          <w:i w:val="false"/>
          <w:color w:val="000000"/>
          <w:sz w:val="28"/>
        </w:rPr>
        <w:t>
      15) осуществление обеспечения системно-технического обслуживания объектов информационно-коммуникационной инфраструктуры Департамента Пограничной службы;</w:t>
      </w:r>
    </w:p>
    <w:bookmarkEnd w:id="131"/>
    <w:bookmarkStart w:name="z140" w:id="132"/>
    <w:p>
      <w:pPr>
        <w:spacing w:after="0"/>
        <w:ind w:left="0"/>
        <w:jc w:val="both"/>
      </w:pPr>
      <w:r>
        <w:rPr>
          <w:rFonts w:ascii="Times New Roman"/>
          <w:b w:val="false"/>
          <w:i w:val="false"/>
          <w:color w:val="000000"/>
          <w:sz w:val="28"/>
        </w:rPr>
        <w:t>
      16) организация работы по морально-психологическому обеспечению служебно-боевой деятельности Департамента Пограничной службы;</w:t>
      </w:r>
    </w:p>
    <w:bookmarkEnd w:id="132"/>
    <w:bookmarkStart w:name="z141" w:id="133"/>
    <w:p>
      <w:pPr>
        <w:spacing w:after="0"/>
        <w:ind w:left="0"/>
        <w:jc w:val="both"/>
      </w:pPr>
      <w:r>
        <w:rPr>
          <w:rFonts w:ascii="Times New Roman"/>
          <w:b w:val="false"/>
          <w:i w:val="false"/>
          <w:color w:val="000000"/>
          <w:sz w:val="28"/>
        </w:rPr>
        <w:t>
      17) выработка и реализация мероприятий среди личного состава по поддержанию воинской дисциплины и правопорядка, сплочению многонациональных воинских коллективов, обеспечению необходимых условий для безопасности воинской службы, профилактике правонарушений;</w:t>
      </w:r>
    </w:p>
    <w:bookmarkEnd w:id="133"/>
    <w:bookmarkStart w:name="z142" w:id="134"/>
    <w:p>
      <w:pPr>
        <w:spacing w:after="0"/>
        <w:ind w:left="0"/>
        <w:jc w:val="both"/>
      </w:pPr>
      <w:r>
        <w:rPr>
          <w:rFonts w:ascii="Times New Roman"/>
          <w:b w:val="false"/>
          <w:i w:val="false"/>
          <w:color w:val="000000"/>
          <w:sz w:val="28"/>
        </w:rPr>
        <w:t>
      18) организация социально-правовой работы с кадровым составом Департамента Пограничной службы и обеспечение социальных и правовых гарантий военнослужащим, членам их семей;</w:t>
      </w:r>
    </w:p>
    <w:bookmarkEnd w:id="134"/>
    <w:bookmarkStart w:name="z143" w:id="135"/>
    <w:p>
      <w:pPr>
        <w:spacing w:after="0"/>
        <w:ind w:left="0"/>
        <w:jc w:val="both"/>
      </w:pPr>
      <w:r>
        <w:rPr>
          <w:rFonts w:ascii="Times New Roman"/>
          <w:b w:val="false"/>
          <w:i w:val="false"/>
          <w:color w:val="000000"/>
          <w:sz w:val="28"/>
        </w:rPr>
        <w:t>
      19) осуществление перспективного планирования и боевого, технического, тылового, финансового, кадрового, информационного, военно-медицинского (медицинского) и других видов обеспечения, включая расквартирование Департамента Пограничной службы;</w:t>
      </w:r>
    </w:p>
    <w:bookmarkEnd w:id="135"/>
    <w:bookmarkStart w:name="z144" w:id="136"/>
    <w:p>
      <w:pPr>
        <w:spacing w:after="0"/>
        <w:ind w:left="0"/>
        <w:jc w:val="both"/>
      </w:pPr>
      <w:r>
        <w:rPr>
          <w:rFonts w:ascii="Times New Roman"/>
          <w:b w:val="false"/>
          <w:i w:val="false"/>
          <w:color w:val="000000"/>
          <w:sz w:val="28"/>
        </w:rPr>
        <w:t>
      20) осуществление планирования потребностей в соответствии с законодательством Республики Казахстан;</w:t>
      </w:r>
    </w:p>
    <w:bookmarkEnd w:id="136"/>
    <w:bookmarkStart w:name="z145" w:id="137"/>
    <w:p>
      <w:pPr>
        <w:spacing w:after="0"/>
        <w:ind w:left="0"/>
        <w:jc w:val="both"/>
      </w:pPr>
      <w:r>
        <w:rPr>
          <w:rFonts w:ascii="Times New Roman"/>
          <w:b w:val="false"/>
          <w:i w:val="false"/>
          <w:color w:val="000000"/>
          <w:sz w:val="28"/>
        </w:rPr>
        <w:t>
      21) составление индивидуального плана финансирования по обязательствам и платежам, подготовка изменений и дополнений в индивидуальный план финансирования по обязательствам и платежам;</w:t>
      </w:r>
    </w:p>
    <w:bookmarkEnd w:id="137"/>
    <w:bookmarkStart w:name="z146" w:id="138"/>
    <w:p>
      <w:pPr>
        <w:spacing w:after="0"/>
        <w:ind w:left="0"/>
        <w:jc w:val="both"/>
      </w:pPr>
      <w:r>
        <w:rPr>
          <w:rFonts w:ascii="Times New Roman"/>
          <w:b w:val="false"/>
          <w:i w:val="false"/>
          <w:color w:val="000000"/>
          <w:sz w:val="28"/>
        </w:rPr>
        <w:t>
      22) ведение бухгалтерского учета в Департаменте Пограничной службы;</w:t>
      </w:r>
    </w:p>
    <w:bookmarkEnd w:id="138"/>
    <w:bookmarkStart w:name="z147" w:id="139"/>
    <w:p>
      <w:pPr>
        <w:spacing w:after="0"/>
        <w:ind w:left="0"/>
        <w:jc w:val="both"/>
      </w:pPr>
      <w:r>
        <w:rPr>
          <w:rFonts w:ascii="Times New Roman"/>
          <w:b w:val="false"/>
          <w:i w:val="false"/>
          <w:color w:val="000000"/>
          <w:sz w:val="28"/>
        </w:rPr>
        <w:t>
      23) формирование финансовой отчетности за Департамент Пограничной службы;</w:t>
      </w:r>
    </w:p>
    <w:bookmarkEnd w:id="139"/>
    <w:bookmarkStart w:name="z148" w:id="140"/>
    <w:p>
      <w:pPr>
        <w:spacing w:after="0"/>
        <w:ind w:left="0"/>
        <w:jc w:val="both"/>
      </w:pPr>
      <w:r>
        <w:rPr>
          <w:rFonts w:ascii="Times New Roman"/>
          <w:b w:val="false"/>
          <w:i w:val="false"/>
          <w:color w:val="000000"/>
          <w:sz w:val="28"/>
        </w:rPr>
        <w:t>
      24) планирование, анализ, начисление довольствия, заработной платы и других выплат, а также своевременное их перечисление;</w:t>
      </w:r>
    </w:p>
    <w:bookmarkEnd w:id="140"/>
    <w:bookmarkStart w:name="z149" w:id="141"/>
    <w:p>
      <w:pPr>
        <w:spacing w:after="0"/>
        <w:ind w:left="0"/>
        <w:jc w:val="both"/>
      </w:pPr>
      <w:r>
        <w:rPr>
          <w:rFonts w:ascii="Times New Roman"/>
          <w:b w:val="false"/>
          <w:i w:val="false"/>
          <w:color w:val="000000"/>
          <w:sz w:val="28"/>
        </w:rPr>
        <w:t>
      25) обеспечение целевого использования бюджетных средств;</w:t>
      </w:r>
    </w:p>
    <w:bookmarkEnd w:id="141"/>
    <w:bookmarkStart w:name="z150" w:id="142"/>
    <w:p>
      <w:pPr>
        <w:spacing w:after="0"/>
        <w:ind w:left="0"/>
        <w:jc w:val="both"/>
      </w:pPr>
      <w:r>
        <w:rPr>
          <w:rFonts w:ascii="Times New Roman"/>
          <w:b w:val="false"/>
          <w:i w:val="false"/>
          <w:color w:val="000000"/>
          <w:sz w:val="28"/>
        </w:rPr>
        <w:t>
      26) выработка и принятие мер по обеспечению противопожарной защиты объектов Департамента Пограничной службы;</w:t>
      </w:r>
    </w:p>
    <w:bookmarkEnd w:id="142"/>
    <w:bookmarkStart w:name="z151" w:id="143"/>
    <w:p>
      <w:pPr>
        <w:spacing w:after="0"/>
        <w:ind w:left="0"/>
        <w:jc w:val="both"/>
      </w:pPr>
      <w:r>
        <w:rPr>
          <w:rFonts w:ascii="Times New Roman"/>
          <w:b w:val="false"/>
          <w:i w:val="false"/>
          <w:color w:val="000000"/>
          <w:sz w:val="28"/>
        </w:rPr>
        <w:t>
      27) организация и проведение комплектования Департамента Пограничной службы военнослужащими и прием лиц гражданского персонала (работников);</w:t>
      </w:r>
    </w:p>
    <w:bookmarkEnd w:id="143"/>
    <w:bookmarkStart w:name="z152" w:id="144"/>
    <w:p>
      <w:pPr>
        <w:spacing w:after="0"/>
        <w:ind w:left="0"/>
        <w:jc w:val="both"/>
      </w:pPr>
      <w:r>
        <w:rPr>
          <w:rFonts w:ascii="Times New Roman"/>
          <w:b w:val="false"/>
          <w:i w:val="false"/>
          <w:color w:val="000000"/>
          <w:sz w:val="28"/>
        </w:rPr>
        <w:t>
      28) осуществление расстановки кадров и присвоение воинских званий, внесение на рассмотрение заместителю Председателя КНБ – Директору Пограничной службы предложений по назначению на воинские должности и присвоению воинских званий согласно номенклатуре;</w:t>
      </w:r>
    </w:p>
    <w:bookmarkEnd w:id="144"/>
    <w:bookmarkStart w:name="z153" w:id="145"/>
    <w:p>
      <w:pPr>
        <w:spacing w:after="0"/>
        <w:ind w:left="0"/>
        <w:jc w:val="both"/>
      </w:pPr>
      <w:r>
        <w:rPr>
          <w:rFonts w:ascii="Times New Roman"/>
          <w:b w:val="false"/>
          <w:i w:val="false"/>
          <w:color w:val="000000"/>
          <w:sz w:val="28"/>
        </w:rPr>
        <w:t>
      29) организация профессиональной подготовки кадров и осуществление контроля за качеством ее проведения;</w:t>
      </w:r>
    </w:p>
    <w:bookmarkEnd w:id="145"/>
    <w:bookmarkStart w:name="z154" w:id="146"/>
    <w:p>
      <w:pPr>
        <w:spacing w:after="0"/>
        <w:ind w:left="0"/>
        <w:jc w:val="both"/>
      </w:pPr>
      <w:r>
        <w:rPr>
          <w:rFonts w:ascii="Times New Roman"/>
          <w:b w:val="false"/>
          <w:i w:val="false"/>
          <w:color w:val="000000"/>
          <w:sz w:val="28"/>
        </w:rPr>
        <w:t>
      30) проведение мероприятий по обеспечению повышения качества боевой подготовки Департамента Пограничной службы;</w:t>
      </w:r>
    </w:p>
    <w:bookmarkEnd w:id="146"/>
    <w:bookmarkStart w:name="z155" w:id="147"/>
    <w:p>
      <w:pPr>
        <w:spacing w:after="0"/>
        <w:ind w:left="0"/>
        <w:jc w:val="both"/>
      </w:pPr>
      <w:r>
        <w:rPr>
          <w:rFonts w:ascii="Times New Roman"/>
          <w:b w:val="false"/>
          <w:i w:val="false"/>
          <w:color w:val="000000"/>
          <w:sz w:val="28"/>
        </w:rPr>
        <w:t>
      31) выработка предложений по организационно-штатной структуре и штатам Департамента Пограничной службы в пределах установленной численности;</w:t>
      </w:r>
    </w:p>
    <w:bookmarkEnd w:id="147"/>
    <w:bookmarkStart w:name="z156" w:id="148"/>
    <w:p>
      <w:pPr>
        <w:spacing w:after="0"/>
        <w:ind w:left="0"/>
        <w:jc w:val="both"/>
      </w:pPr>
      <w:r>
        <w:rPr>
          <w:rFonts w:ascii="Times New Roman"/>
          <w:b w:val="false"/>
          <w:i w:val="false"/>
          <w:color w:val="000000"/>
          <w:sz w:val="28"/>
        </w:rPr>
        <w:t>
      32) выявление, предупреждение и пресечение чрезвычайных ситуаций социального характера, вызванных массовым переходом Государственной границы с территорий сопредельных государств;</w:t>
      </w:r>
    </w:p>
    <w:bookmarkEnd w:id="148"/>
    <w:bookmarkStart w:name="z157" w:id="149"/>
    <w:p>
      <w:pPr>
        <w:spacing w:after="0"/>
        <w:ind w:left="0"/>
        <w:jc w:val="both"/>
      </w:pPr>
      <w:r>
        <w:rPr>
          <w:rFonts w:ascii="Times New Roman"/>
          <w:b w:val="false"/>
          <w:i w:val="false"/>
          <w:color w:val="000000"/>
          <w:sz w:val="28"/>
        </w:rPr>
        <w:t>
      33) участие в мероприятиях по обеспечению информационной безопасности объектов информатизации Департамента Пограничной службы;</w:t>
      </w:r>
    </w:p>
    <w:bookmarkEnd w:id="149"/>
    <w:bookmarkStart w:name="z158" w:id="150"/>
    <w:p>
      <w:pPr>
        <w:spacing w:after="0"/>
        <w:ind w:left="0"/>
        <w:jc w:val="both"/>
      </w:pPr>
      <w:r>
        <w:rPr>
          <w:rFonts w:ascii="Times New Roman"/>
          <w:b w:val="false"/>
          <w:i w:val="false"/>
          <w:color w:val="000000"/>
          <w:sz w:val="28"/>
        </w:rPr>
        <w:t>
      34) организация противодиверсионной безопасности и охраны объектов, а также обеспечение пропускного и внутриобъектового режимов;</w:t>
      </w:r>
    </w:p>
    <w:bookmarkEnd w:id="150"/>
    <w:bookmarkStart w:name="z159" w:id="151"/>
    <w:p>
      <w:pPr>
        <w:spacing w:after="0"/>
        <w:ind w:left="0"/>
        <w:jc w:val="both"/>
      </w:pPr>
      <w:r>
        <w:rPr>
          <w:rFonts w:ascii="Times New Roman"/>
          <w:b w:val="false"/>
          <w:i w:val="false"/>
          <w:color w:val="000000"/>
          <w:sz w:val="28"/>
        </w:rPr>
        <w:t>
      35) осуществление иных функций, предусмотренных законами Республики Казахстан и актами Президента Республики Казахстан.</w:t>
      </w:r>
    </w:p>
    <w:bookmarkEnd w:id="151"/>
    <w:bookmarkStart w:name="z160" w:id="152"/>
    <w:p>
      <w:pPr>
        <w:spacing w:after="0"/>
        <w:ind w:left="0"/>
        <w:jc w:val="left"/>
      </w:pPr>
      <w:r>
        <w:rPr>
          <w:rFonts w:ascii="Times New Roman"/>
          <w:b/>
          <w:i w:val="false"/>
          <w:color w:val="000000"/>
        </w:rPr>
        <w:t xml:space="preserve"> Глава 3. Статус и полномочия руководителя Департамента Пограничной службы при организации его деятельности</w:t>
      </w:r>
    </w:p>
    <w:bookmarkEnd w:id="152"/>
    <w:bookmarkStart w:name="z161" w:id="153"/>
    <w:p>
      <w:pPr>
        <w:spacing w:after="0"/>
        <w:ind w:left="0"/>
        <w:jc w:val="both"/>
      </w:pPr>
      <w:r>
        <w:rPr>
          <w:rFonts w:ascii="Times New Roman"/>
          <w:b w:val="false"/>
          <w:i w:val="false"/>
          <w:color w:val="000000"/>
          <w:sz w:val="28"/>
        </w:rPr>
        <w:t>
      16. Руководство Департамента Пограничной службой осуществляется начальником Департамента Пограничной службы, который несет персональную ответственность за выполнение возложенных на Департамент Пограничной службы задач и осуществление им своих полномочий.</w:t>
      </w:r>
    </w:p>
    <w:bookmarkEnd w:id="153"/>
    <w:bookmarkStart w:name="z162" w:id="154"/>
    <w:p>
      <w:pPr>
        <w:spacing w:after="0"/>
        <w:ind w:left="0"/>
        <w:jc w:val="both"/>
      </w:pPr>
      <w:r>
        <w:rPr>
          <w:rFonts w:ascii="Times New Roman"/>
          <w:b w:val="false"/>
          <w:i w:val="false"/>
          <w:color w:val="000000"/>
          <w:sz w:val="28"/>
        </w:rPr>
        <w:t>
      17.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w:t>
      </w:r>
    </w:p>
    <w:bookmarkEnd w:id="154"/>
    <w:bookmarkStart w:name="z163" w:id="155"/>
    <w:p>
      <w:pPr>
        <w:spacing w:after="0"/>
        <w:ind w:left="0"/>
        <w:jc w:val="both"/>
      </w:pPr>
      <w:r>
        <w:rPr>
          <w:rFonts w:ascii="Times New Roman"/>
          <w:b w:val="false"/>
          <w:i w:val="false"/>
          <w:color w:val="000000"/>
          <w:sz w:val="28"/>
        </w:rPr>
        <w:t>
      18. Начальник Департамента Пограничной службы имеет заместителей, которые назначаются на воинские должности и освобождаются от воинских должностей в соответствии с законодательством Республики Казахстан.</w:t>
      </w:r>
    </w:p>
    <w:bookmarkEnd w:id="155"/>
    <w:bookmarkStart w:name="z164" w:id="156"/>
    <w:p>
      <w:pPr>
        <w:spacing w:after="0"/>
        <w:ind w:left="0"/>
        <w:jc w:val="both"/>
      </w:pPr>
      <w:r>
        <w:rPr>
          <w:rFonts w:ascii="Times New Roman"/>
          <w:b w:val="false"/>
          <w:i w:val="false"/>
          <w:color w:val="000000"/>
          <w:sz w:val="28"/>
        </w:rPr>
        <w:t>
      19. Полномочия начальника Департамента Пограничной службы:</w:t>
      </w:r>
    </w:p>
    <w:bookmarkEnd w:id="156"/>
    <w:bookmarkStart w:name="z165" w:id="157"/>
    <w:p>
      <w:pPr>
        <w:spacing w:after="0"/>
        <w:ind w:left="0"/>
        <w:jc w:val="both"/>
      </w:pPr>
      <w:r>
        <w:rPr>
          <w:rFonts w:ascii="Times New Roman"/>
          <w:b w:val="false"/>
          <w:i w:val="false"/>
          <w:color w:val="000000"/>
          <w:sz w:val="28"/>
        </w:rPr>
        <w:t>
      1) организует работу Департамента Пограничной службы;</w:t>
      </w:r>
    </w:p>
    <w:bookmarkEnd w:id="157"/>
    <w:bookmarkStart w:name="z166" w:id="158"/>
    <w:p>
      <w:pPr>
        <w:spacing w:after="0"/>
        <w:ind w:left="0"/>
        <w:jc w:val="both"/>
      </w:pPr>
      <w:r>
        <w:rPr>
          <w:rFonts w:ascii="Times New Roman"/>
          <w:b w:val="false"/>
          <w:i w:val="false"/>
          <w:color w:val="000000"/>
          <w:sz w:val="28"/>
        </w:rPr>
        <w:t>
      2) в установленном порядке издает приказы (распоряжения) и дает указания, обязательные для исполнения личным составом Департамента Пограничной службы;</w:t>
      </w:r>
    </w:p>
    <w:bookmarkEnd w:id="158"/>
    <w:bookmarkStart w:name="z167" w:id="159"/>
    <w:p>
      <w:pPr>
        <w:spacing w:after="0"/>
        <w:ind w:left="0"/>
        <w:jc w:val="both"/>
      </w:pPr>
      <w:r>
        <w:rPr>
          <w:rFonts w:ascii="Times New Roman"/>
          <w:b w:val="false"/>
          <w:i w:val="false"/>
          <w:color w:val="000000"/>
          <w:sz w:val="28"/>
        </w:rPr>
        <w:t>
      3) утверждает положения о структурных подразделениях Департамента Пограничной службы;</w:t>
      </w:r>
    </w:p>
    <w:bookmarkEnd w:id="159"/>
    <w:bookmarkStart w:name="z168" w:id="160"/>
    <w:p>
      <w:pPr>
        <w:spacing w:after="0"/>
        <w:ind w:left="0"/>
        <w:jc w:val="both"/>
      </w:pPr>
      <w:r>
        <w:rPr>
          <w:rFonts w:ascii="Times New Roman"/>
          <w:b w:val="false"/>
          <w:i w:val="false"/>
          <w:color w:val="000000"/>
          <w:sz w:val="28"/>
        </w:rPr>
        <w:t>
      4) утверждает должностные инструкции личного состава Департамента Пограничной службы и руководителей структурных подразделений;</w:t>
      </w:r>
    </w:p>
    <w:bookmarkEnd w:id="160"/>
    <w:bookmarkStart w:name="z169" w:id="161"/>
    <w:p>
      <w:pPr>
        <w:spacing w:after="0"/>
        <w:ind w:left="0"/>
        <w:jc w:val="both"/>
      </w:pPr>
      <w:r>
        <w:rPr>
          <w:rFonts w:ascii="Times New Roman"/>
          <w:b w:val="false"/>
          <w:i w:val="false"/>
          <w:color w:val="000000"/>
          <w:sz w:val="28"/>
        </w:rPr>
        <w:t>
      5) представляет Департамент Пограничной службы во взаимоотношениях с государственными органами Республики Казахстан, а также специальными и правоохранительными службами иностранных государств и международными организациями, подписывать доверенности на представление интересов Департамента Пограничной службы в судебных и иных государственных органах, заключать договора;</w:t>
      </w:r>
    </w:p>
    <w:bookmarkEnd w:id="161"/>
    <w:bookmarkStart w:name="z170" w:id="162"/>
    <w:p>
      <w:pPr>
        <w:spacing w:after="0"/>
        <w:ind w:left="0"/>
        <w:jc w:val="both"/>
      </w:pPr>
      <w:r>
        <w:rPr>
          <w:rFonts w:ascii="Times New Roman"/>
          <w:b w:val="false"/>
          <w:i w:val="false"/>
          <w:color w:val="000000"/>
          <w:sz w:val="28"/>
        </w:rPr>
        <w:t>
      6) принимает в соответствии с законодательством Республики Казахстан решения об ограничении или приостановлении деятельности, осуществляемой на Государственной границе, в пограничном пространстве или в пограничной полосе;</w:t>
      </w:r>
    </w:p>
    <w:bookmarkEnd w:id="162"/>
    <w:bookmarkStart w:name="z171" w:id="163"/>
    <w:p>
      <w:pPr>
        <w:spacing w:after="0"/>
        <w:ind w:left="0"/>
        <w:jc w:val="both"/>
      </w:pPr>
      <w:r>
        <w:rPr>
          <w:rFonts w:ascii="Times New Roman"/>
          <w:b w:val="false"/>
          <w:i w:val="false"/>
          <w:color w:val="000000"/>
          <w:sz w:val="28"/>
        </w:rPr>
        <w:t>
      7) вносит предложения заместителю Председателя Комитета национальной безопасности Республики Казахстан – Директору Пограничной службы по созданию, ликвидации, передислокации и реорганизации Департамента Пограничной службы, а также по его структуре и штатам;</w:t>
      </w:r>
    </w:p>
    <w:bookmarkEnd w:id="163"/>
    <w:bookmarkStart w:name="z172" w:id="164"/>
    <w:p>
      <w:pPr>
        <w:spacing w:after="0"/>
        <w:ind w:left="0"/>
        <w:jc w:val="both"/>
      </w:pPr>
      <w:r>
        <w:rPr>
          <w:rFonts w:ascii="Times New Roman"/>
          <w:b w:val="false"/>
          <w:i w:val="false"/>
          <w:color w:val="000000"/>
          <w:sz w:val="28"/>
        </w:rPr>
        <w:t>
      8) принимает на воинскую службу и увольняет с воинской службы, назначает на должности и освобождает от должностей военнослужащих Департамента Пограничной службы в пределах своей компетенции в порядке, установленном законодательством Республики Казахстан;</w:t>
      </w:r>
    </w:p>
    <w:bookmarkEnd w:id="164"/>
    <w:bookmarkStart w:name="z173" w:id="165"/>
    <w:p>
      <w:pPr>
        <w:spacing w:after="0"/>
        <w:ind w:left="0"/>
        <w:jc w:val="both"/>
      </w:pPr>
      <w:r>
        <w:rPr>
          <w:rFonts w:ascii="Times New Roman"/>
          <w:b w:val="false"/>
          <w:i w:val="false"/>
          <w:color w:val="000000"/>
          <w:sz w:val="28"/>
        </w:rPr>
        <w:t>
      9) решает в установленном порядке вопросы поощрения, оказания материальной помощи и налагает дисциплинарные взыскания на личный состав Департамента Пограничной службы, а также присваивает воинское звание согласно номенклатуре;</w:t>
      </w:r>
    </w:p>
    <w:bookmarkEnd w:id="165"/>
    <w:bookmarkStart w:name="z174" w:id="166"/>
    <w:p>
      <w:pPr>
        <w:spacing w:after="0"/>
        <w:ind w:left="0"/>
        <w:jc w:val="both"/>
      </w:pPr>
      <w:r>
        <w:rPr>
          <w:rFonts w:ascii="Times New Roman"/>
          <w:b w:val="false"/>
          <w:i w:val="false"/>
          <w:color w:val="000000"/>
          <w:sz w:val="28"/>
        </w:rPr>
        <w:t>
      10) в пределах своих полномочий решает вопросы, связанные с прохождением воинской службы, а также трудовыми отношениями с лицами гражданского персонала (работниками) Департамента Пограничной службы;</w:t>
      </w:r>
    </w:p>
    <w:bookmarkEnd w:id="166"/>
    <w:bookmarkStart w:name="z175" w:id="167"/>
    <w:p>
      <w:pPr>
        <w:spacing w:after="0"/>
        <w:ind w:left="0"/>
        <w:jc w:val="both"/>
      </w:pPr>
      <w:r>
        <w:rPr>
          <w:rFonts w:ascii="Times New Roman"/>
          <w:b w:val="false"/>
          <w:i w:val="false"/>
          <w:color w:val="000000"/>
          <w:sz w:val="28"/>
        </w:rPr>
        <w:t>
      11) вносит предложения заместителю Председателя Комитета национальной безопасности Республики Казахстан – Директору Пограничной службы по кандидатурам на присвоение воинских званий в установленном порядке, награждению личного состава Департамента Пограничной службы, а также лиц, участвующих в защите Государственной границы, ведомственными наградами;</w:t>
      </w:r>
    </w:p>
    <w:bookmarkEnd w:id="167"/>
    <w:bookmarkStart w:name="z176" w:id="168"/>
    <w:p>
      <w:pPr>
        <w:spacing w:after="0"/>
        <w:ind w:left="0"/>
        <w:jc w:val="both"/>
      </w:pPr>
      <w:r>
        <w:rPr>
          <w:rFonts w:ascii="Times New Roman"/>
          <w:b w:val="false"/>
          <w:i w:val="false"/>
          <w:color w:val="000000"/>
          <w:sz w:val="28"/>
        </w:rPr>
        <w:t>
      12) проводит проверки служебно-боевой, оперативно-служебной, военно-технической, уголовно-процессуальной, погранпредставительской и иной деятельности структурных подразделений Департамента Пограничной службы;</w:t>
      </w:r>
    </w:p>
    <w:bookmarkEnd w:id="168"/>
    <w:bookmarkStart w:name="z177" w:id="169"/>
    <w:p>
      <w:pPr>
        <w:spacing w:after="0"/>
        <w:ind w:left="0"/>
        <w:jc w:val="both"/>
      </w:pPr>
      <w:r>
        <w:rPr>
          <w:rFonts w:ascii="Times New Roman"/>
          <w:b w:val="false"/>
          <w:i w:val="false"/>
          <w:color w:val="000000"/>
          <w:sz w:val="28"/>
        </w:rPr>
        <w:t>
      13) осуществляет иные полномочия в соответствии с законодательством Республики Казахстан.</w:t>
      </w:r>
    </w:p>
    <w:bookmarkEnd w:id="169"/>
    <w:bookmarkStart w:name="z178" w:id="170"/>
    <w:p>
      <w:pPr>
        <w:spacing w:after="0"/>
        <w:ind w:left="0"/>
        <w:jc w:val="both"/>
      </w:pPr>
      <w:r>
        <w:rPr>
          <w:rFonts w:ascii="Times New Roman"/>
          <w:b w:val="false"/>
          <w:i w:val="false"/>
          <w:color w:val="000000"/>
          <w:sz w:val="28"/>
        </w:rPr>
        <w:t>
      Исполнение полномочий начальника Департамента Пограничной службы в период его отсутствия осуществляется лицом, его замещающим, в соответствии с действующим законодательством Республики Казахстан.</w:t>
      </w:r>
    </w:p>
    <w:bookmarkEnd w:id="170"/>
    <w:bookmarkStart w:name="z179" w:id="171"/>
    <w:p>
      <w:pPr>
        <w:spacing w:after="0"/>
        <w:ind w:left="0"/>
        <w:jc w:val="both"/>
      </w:pPr>
      <w:r>
        <w:rPr>
          <w:rFonts w:ascii="Times New Roman"/>
          <w:b w:val="false"/>
          <w:i w:val="false"/>
          <w:color w:val="000000"/>
          <w:sz w:val="28"/>
        </w:rPr>
        <w:t>
      20. Начальник Департамента Пограничной службы в соответствии со статьей 62 Уголовно-процессуального кодекса Республики Казахстан (далее – УПК РК) обладает полномочиями начальника органа дознания в ходе досудебного расследования по делам об уголовных правонарушениях, предусмотренных статьей 191 УПК РК, в пределах своей компетенции.</w:t>
      </w:r>
    </w:p>
    <w:bookmarkEnd w:id="171"/>
    <w:bookmarkStart w:name="z180" w:id="172"/>
    <w:p>
      <w:pPr>
        <w:spacing w:after="0"/>
        <w:ind w:left="0"/>
        <w:jc w:val="both"/>
      </w:pPr>
      <w:r>
        <w:rPr>
          <w:rFonts w:ascii="Times New Roman"/>
          <w:b w:val="false"/>
          <w:i w:val="false"/>
          <w:color w:val="000000"/>
          <w:sz w:val="28"/>
        </w:rPr>
        <w:t>
      21. Организация дознания в Департаменте Пограничной службы возлагается на начальника Департамента Пограничной службы.</w:t>
      </w:r>
    </w:p>
    <w:bookmarkEnd w:id="172"/>
    <w:bookmarkStart w:name="z181" w:id="173"/>
    <w:p>
      <w:pPr>
        <w:spacing w:after="0"/>
        <w:ind w:left="0"/>
        <w:jc w:val="both"/>
      </w:pPr>
      <w:r>
        <w:rPr>
          <w:rFonts w:ascii="Times New Roman"/>
          <w:b w:val="false"/>
          <w:i w:val="false"/>
          <w:color w:val="000000"/>
          <w:sz w:val="28"/>
        </w:rPr>
        <w:t>
      22. Начальник Департамента Пограничной службы определяет полномочия своих заместителей, а также иных должностных лиц Департамента Пограничной службы, делегировании им части своих полномочий в соответствии с действующим законодательством Республики Казахстан.</w:t>
      </w:r>
    </w:p>
    <w:bookmarkEnd w:id="173"/>
    <w:bookmarkStart w:name="z182" w:id="174"/>
    <w:p>
      <w:pPr>
        <w:spacing w:after="0"/>
        <w:ind w:left="0"/>
        <w:jc w:val="left"/>
      </w:pPr>
      <w:r>
        <w:rPr>
          <w:rFonts w:ascii="Times New Roman"/>
          <w:b/>
          <w:i w:val="false"/>
          <w:color w:val="000000"/>
        </w:rPr>
        <w:t xml:space="preserve"> Глава 4. Имущество Департамента Пограничной службы</w:t>
      </w:r>
    </w:p>
    <w:bookmarkEnd w:id="174"/>
    <w:bookmarkStart w:name="z183" w:id="175"/>
    <w:p>
      <w:pPr>
        <w:spacing w:after="0"/>
        <w:ind w:left="0"/>
        <w:jc w:val="both"/>
      </w:pPr>
      <w:r>
        <w:rPr>
          <w:rFonts w:ascii="Times New Roman"/>
          <w:b w:val="false"/>
          <w:i w:val="false"/>
          <w:color w:val="000000"/>
          <w:sz w:val="28"/>
        </w:rPr>
        <w:t xml:space="preserve">
      23. Департамент Пограничной службы может иметь на праве оперативного управления обособленное имущество в случаях, предусмотренных законодательством Республики Казахстан. </w:t>
      </w:r>
    </w:p>
    <w:bookmarkEnd w:id="175"/>
    <w:bookmarkStart w:name="z184" w:id="176"/>
    <w:p>
      <w:pPr>
        <w:spacing w:after="0"/>
        <w:ind w:left="0"/>
        <w:jc w:val="both"/>
      </w:pPr>
      <w:r>
        <w:rPr>
          <w:rFonts w:ascii="Times New Roman"/>
          <w:b w:val="false"/>
          <w:i w:val="false"/>
          <w:color w:val="000000"/>
          <w:sz w:val="28"/>
        </w:rPr>
        <w:t>
      Имущество Департамента Пограничной службы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76"/>
    <w:bookmarkStart w:name="z185" w:id="177"/>
    <w:p>
      <w:pPr>
        <w:spacing w:after="0"/>
        <w:ind w:left="0"/>
        <w:jc w:val="both"/>
      </w:pPr>
      <w:r>
        <w:rPr>
          <w:rFonts w:ascii="Times New Roman"/>
          <w:b w:val="false"/>
          <w:i w:val="false"/>
          <w:color w:val="000000"/>
          <w:sz w:val="28"/>
        </w:rPr>
        <w:t>
      24. Имущество, закрепленное за Департаментом Пограничной службой, относится к республиканской собственности.</w:t>
      </w:r>
    </w:p>
    <w:bookmarkEnd w:id="177"/>
    <w:bookmarkStart w:name="z186" w:id="178"/>
    <w:p>
      <w:pPr>
        <w:spacing w:after="0"/>
        <w:ind w:left="0"/>
        <w:jc w:val="both"/>
      </w:pPr>
      <w:r>
        <w:rPr>
          <w:rFonts w:ascii="Times New Roman"/>
          <w:b w:val="false"/>
          <w:i w:val="false"/>
          <w:color w:val="000000"/>
          <w:sz w:val="28"/>
        </w:rPr>
        <w:t xml:space="preserve">
      25. Департамент Пограничной службы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 </w:t>
      </w:r>
    </w:p>
    <w:bookmarkEnd w:id="178"/>
    <w:bookmarkStart w:name="z187" w:id="179"/>
    <w:p>
      <w:pPr>
        <w:spacing w:after="0"/>
        <w:ind w:left="0"/>
        <w:jc w:val="left"/>
      </w:pPr>
      <w:r>
        <w:rPr>
          <w:rFonts w:ascii="Times New Roman"/>
          <w:b/>
          <w:i w:val="false"/>
          <w:color w:val="000000"/>
        </w:rPr>
        <w:t xml:space="preserve"> Глава 5. Реорганизация и упразднение Департамента Пограничной службы</w:t>
      </w:r>
    </w:p>
    <w:bookmarkEnd w:id="179"/>
    <w:bookmarkStart w:name="z188" w:id="180"/>
    <w:p>
      <w:pPr>
        <w:spacing w:after="0"/>
        <w:ind w:left="0"/>
        <w:jc w:val="both"/>
      </w:pPr>
      <w:r>
        <w:rPr>
          <w:rFonts w:ascii="Times New Roman"/>
          <w:b w:val="false"/>
          <w:i w:val="false"/>
          <w:color w:val="000000"/>
          <w:sz w:val="28"/>
        </w:rPr>
        <w:t>
      26. Реорганизация и упразднение Департамента Пограничной службы осуществляются в соответствии с законодательством Республики Казахстан.</w:t>
      </w:r>
    </w:p>
    <w:bookmarkEnd w:id="180"/>
    <w:bookmarkStart w:name="z189" w:id="181"/>
    <w:p>
      <w:pPr>
        <w:spacing w:after="0"/>
        <w:ind w:left="0"/>
        <w:jc w:val="left"/>
      </w:pPr>
      <w:r>
        <w:rPr>
          <w:rFonts w:ascii="Times New Roman"/>
          <w:b/>
          <w:i w:val="false"/>
          <w:color w:val="000000"/>
        </w:rPr>
        <w:t xml:space="preserve"> Перечень структурных подразделений, находящихся в ведении Департамента Пограничной службы</w:t>
      </w:r>
    </w:p>
    <w:bookmarkEnd w:id="181"/>
    <w:bookmarkStart w:name="z190" w:id="182"/>
    <w:p>
      <w:pPr>
        <w:spacing w:after="0"/>
        <w:ind w:left="0"/>
        <w:jc w:val="both"/>
      </w:pPr>
      <w:r>
        <w:rPr>
          <w:rFonts w:ascii="Times New Roman"/>
          <w:b w:val="false"/>
          <w:i w:val="false"/>
          <w:color w:val="000000"/>
          <w:sz w:val="28"/>
        </w:rPr>
        <w:t>
      1) Третий дивизион береговой охраны Департамента Пограничной службы с местом нахождения (дислокации) – Атырауская область, Дамбинский округ, поселок Амангельды, улица Амангельды, строение №2, индекс 060017.</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