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526a" w14:textId="f975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667-қа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Западно-Казахстанской области.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Западно-Казахстанской области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244-қа "Об утверждении Положения о Департаменте Пограничной службы Комитета национальной безопасности Республики Казахстан по Западно-Казахстанской области".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– Директор Пограничной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667-па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Западно-Казахстанской области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Западно-Казахстанской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Западно-Казахстанская область, город Уральск, улица Конкина 3, индекс 090004.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Западно-Казахстанской области".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Законом Республики Казахстан "О Государственной границе Республики Казахстан";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в соответствии со статьей 62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статьей 191 УПК РК, в пределах своей компетенции.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 дознания в Департаменте Пограничной службы возлагается на начальника Департамента Пограничной службы.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 Пограничной службой, относится к республиканской собственности.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5"/>
    <w:bookmarkStart w:name="z17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