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4516" w14:textId="5de4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Департаменте Пограничной службы Комитета национальной безопасности Республики Казахстан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30 декабря 2022 года № 668-қа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органа, утвержденными постановлением Правительства Республики Казахстан от 1 сентября 2021 года № 590,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Пограничной службы Комитета национальной безопасности Республики Казахстан по Костанайской области.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Департамента Пограничной службы Комитета национальной безопасности Республики Казахстан по Костанайской области в установленном законодательством порядке обеспечить: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Председателя Комитета национальной безопасности Республики Казахстан – Директора Пограничной службы от 10 апреля 2020 года № 247-қа "Об утверждении Положения о Департаменте Пограничной службы Комитета национальной безопасности Республики Казахстан по Костанайской области".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Республики Казахстан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Пограничной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668-па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Департаменте Пограничной службы Комитета национальной безопасности Республики Казахстан по Костанайской области</w:t>
      </w:r>
    </w:p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Пограничной службы Комитета национальной безопасности Республики Казахстан по Костанайской области (далее – Департамент Пограничной службы) является оперативно-территориальным органом военного управления и территориальным подразделением Пограничной службы Комитета национальной безопасности Республики Казахстан, осуществляющим защиту и охрану Государственной границы Республики Казахстан (далее – Государственная граница) в целях обеспечения целостности и неприкосновенности Государственной границы, поддержания законности и установленного порядка в пограничном пространстве.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Пограничной службы осуществляет свою деятельность в соответствии с Конституцией и законами Республики Казахстан, актами Президента Республики Казахстан, иными нормативными правовыми актами и международными договорами Республики Казахстан, а также настоящим Положением.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Пограничной службы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Пограничной службы вступает в гражданско-правовые отношения от собственного имени.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Пограничной службы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Пограничной службы по вопросам своей компетенции в установленном законодательством Республики Казахстан порядке принимает решения, оформляемые приказами начальника Департамента Пограничной службы и другими актами, предусмотренными законодательством Республики Казахстан.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Пограничной службы утверждаются в соответствии с законодательством Республики Казахстан.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Костанайская область, город Костанай, улица Дзержинского дом 61/1, индекс 110000.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Пограничной службы – республиканское государственное учреждение "Департамент Пограничной службы Комитета национальной безопасности Республики Казахстан по Костанайской области".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Пограничной службы.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Пограничной службы осуществляется из республиканского бюджета.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Пограничной службы запрещается вступать в договорные отношения с субъектами предпринимательства на предмет выполнения обязанностей, являющихся полномочиями Департамента Пограничной службы.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Пограничной службы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Департамента Пограничной службы</w:t>
      </w:r>
    </w:p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обязательств, вытекающих из международных договоров и межправительственных соглашений Республики Казахстан о Государственной границе;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мероприятий по недопущению изменения прохождения Государственной границы, а также выявлению и пресечению предпосылок, признаков и фактов нарушений режима Государственной границы и режима в пунктах пропуска;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привлечение сил и средств уполномоченных органов, организаций и граждан для выполнения мероприятий по защите Государственной границы в соответствии с законодательством Республики Казахстан;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решении задач обороны и национальной безопасности Республики Казахстан;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защите экономических интересов Республики Казахстан на Государственной границе;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режима Государственной границы и режима в пунктах пропуска, пограничного режима;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самостоятельно или совместно с уполномоченными органами за соблюдением установленных режимов в пограничном пространстве;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содействие правоохранительным, природоохранным органам Республики Казахстан в защите граждан, природных ресурсов и окружающей среды, соблюдении миграционного законодательства Республики Казахстан в пограничном пространстве;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инженерно-технического обеспечения, материально-технического снабжения Департамента Пограничной службы;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задачи, определяемые в соответствии с законодательством Республики Казахстан.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монтаж, возводить и устанавливать необходимые инженерно-технические средства, сооружения и заграждения;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строительство и использовать линии связи и коммуникаций, размещать и использовать технику и вооружение;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делимитации, демаркации и редемаркации Государственной границы, разработке необходимых документов и материалов с целью установления режима Государственной границы с сопредельными государствами;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находиться на любых участках местности (располагать пограничные наряды), в том числе на территориях особо охраняемых и природоохранных зон, а также передвигаться по ним при исполнении должностных обязанностей, требовать от собственников (арендаторов) земельных участков выделения мест для передвижения пограничных нарядов, оборудования и содержания в надлежащем состоянии проходов через ограждения или переходов через другие препятствия;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проводить контрразведывательную и оперативно-розыскную деятельность, а также разведывательную деятельность в области пограничной политики и оперативного обеспечения охраны Государственной границы, и принимать меры по обеспечению собственной безопасности в соответствии с законодательством Республики Казахстан;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в государственные органы, общественные объединения, организации обязательные к исполнению представления об устранении причин и условий, способствующих совершению правонарушений в пограничном пространстве или препятствующих деятельности Пограничной службы;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основе общепризнанных принципов и норм международного права, а также международных договоров Республики Казахстан организовывать и осуществлять взаимодействие в защите Государственной границы с пограничными органами иностранных государств;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непосредственное руководство деятельностью пограничных представителей Республики Казахстан;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вести переписку с пограничными представителями сопредельных государств по вопросам поддержания режима Государственной границы, урегулирования пограничных инцидентов, обмена информацией, по взаимной договоренности приглашать представителей сопредельных государств на территорию Республики Казахстан и переходить на территорию сопредельных государств для ведения переговоров по пограничным вопросам в порядке, предусмотренными международными соглашениями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Департамент Пограничной службы;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установленном порядке выступать в качестве организатора государственных закупок товаров, работ, услуг для нужд Департамента Пограничной службы;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в помещения Департамента Пограничной службы;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Департамента Пограничной службы;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установленном порядке владеть и пользоваться имуществом, находящимся в ведении Департамента Пограничной службы;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проводить претензионно-исковую работу;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готовить предложения по вопросам совершенствования финансового, материального и технического обеспечения;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определять должностные обязанности личного состава Департамента Пограничной службы;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получать и использовать дактилоскопическую информацию, содержащуюся в базе данных дактилоскопической информации органов внутренних дел Республики Казахстан, в соответствии с законодательством Республики Казахстан;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привлекать на добровольной основе к решению задач в области защиты Государственной границы граждан в составе добровольных дружин, в качестве внештатных сотрудников Пограничной службы и иных формах, поощрять граждан, отличившихся при защите Государственной границы, и лиц, отвечающих предъявляемым требованиям, рекомендовать для поступления в военные, специальные учебные заведения органов национальной безопасности Республики Казахстан;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участвовать в правовом воспитании населения Республики Казахстан, проводить через взаимодействующие органы профилактические мероприятия, направленные на предупреждение правонарушений в пограничном пространстве, использовать средства массовой информации для информирования населения о правонарушениях, розыске правонарушителей и в иных целях;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рассматривать заявления или сообщения о совершенных или готовящихся правонарушениях в пограничном пространстве, регистрировать их и принимать по ним соответствующие меры;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создавать и использовать специализированные учеты и информационные системы, обеспечивающие выполнение задач по защите Государственной границы;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проводить фундаментальные и прикладные научные исследования в области защиты Государственной границы;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определять форму одежды и экипировку военнослужащих, участвующих в защите Государственной границы;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совместно с органами государственных доходов в установленном порядке досмотр транспортных средств, грузов и товаров, перемещаемых через Государственную границу;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сопровождать транспортные средства и располагать на них пограничные наряды;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при усилении охраны Государственной границы в порядке, определяемом совместными решениями с Министерством обороны Республики Казахстан и Министерством внутренних дел Республики Казахстан, использовать выделяемые ими силы и средства;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 преследовании правонарушителей беспрепятственно (при необходимости с повреждением запирающих устройств) в любое время суток входить в жилые и нежилые помещения граждан, на территорию и в помещения организаций, а также осматривать их (с последующим уведомлением в течение двадцати четырех часов соответствующего прокурора);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при проведении пограничных поисков и операций, иных розыскных действий самостоятельно устанавливать контрольные посты, временно ограничивать или запрещать движение лиц и транспортных средств, не допускать граждан на отдельные участки местности, обязывать их остаться там или покинуть эти участки в целях защиты здоровья и жизни людей;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при возникновении угрозы безопасности Республики Казахстан временно ограничивать с уведомлением местных исполнительных и иных уполномоченных органов Республики Казахстан производство различных работ в пограничной полосе, за исключением работ оборонного значения, работ, связанных с выполнением международных обязательств и ликвидацией последствий, возникших при чрезвычайных ситуациях природного и техногенного характера;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использовать в служебных целях средства связи и коммуникаций, а при отражении вооруженных вторжений на территорию Республики Казахстан, воспрепятствовании незаконным массовым пересечениям и иным провокациям на Государственной границе, проведении поисковых мероприятий, доставлении лиц, подозреваемых в совершении правонарушений, – транспортные средства организаций, а в необходимых случаях – транспортные средства граждан с последующим возмещением расходов либо причиненного ущерба владельцам по их требованию в установленном законами Республики Казахстан порядке;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требовать от граждан соблюдения установленного на Государственной границе порядка, прекращения противоправных действий, препятствующих деятельности Департамента Пограничной службы, в случае невыполнения этих требований принимать соответствующие меры, предусмотренные законами Республики Казахстан;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содержать нарушителей установленных в пограничном пространстве режимов в помещениях Департамента Пограничной службы Пограничной службы, специально оборудованных для содержания лиц, подвергнутых административному задержанию;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помещать в следственные изоляторы, изоляторы временного содержания и помещения, специально оборудованные для содержания лиц, подвергнутых административному задержанию, лиц в соответствии с уголовно-процессуальным законодательством Республики Казахстан;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приглашать лиц с целью получения от них объяснений об известных им обстоятельствах нарушения установленных режимов в пограничном пространстве;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содержание находящихся на балансе пунктов пропуска инженерно-технических сооружений, заграждений, коммуникаций, а также обеспечивать эксплуатацию и сохранность используемого оборудования;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осуществлять радиационный контроль в пунктах пропуска и иных местах, где осуществляется пропуск через Государственную границу, в которых отсутствуют органы государственных доходов, с использованием технических средств радиационного контроля в автоматическом или ручном режиме;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осуществлять организацию эксплуатации инспекционно-досмотровых комплексов, содержащих радиоактивные вещества, а также контроль радиационной безопасности в органах национальной безопасности Республики Казахстан при обращении с радиоактивными веществами, приборами или аппаратурой, в которых содержатся радиоактивные вещества или генерируется ионизирующее излучение;</w:t>
      </w:r>
    </w:p>
    <w:bookmarkEnd w:id="72"/>
    <w:bookmarkStart w:name="z9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участвовать в мероприятиях по обеспечению информационной безопасности в сфере информатизации объектов информатизации Департамента Пограничной службы;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иметь вне места его нахождения иные обособленные структурные подразделения, выполняющие часть функций Департамента Пограничной службы и не подлежащие учетной регистрации в уполномоченном органе;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пресекать любые попытки изменения прохождения Государственной границы, освоения территории Республики Казахстан;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участвовать в пределах своей компетенции в решении задач по обороне Республики Казахстан, а также обеспечении режимов чрезвычайного или военного положения;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отражать вооруженное вторжение на территорию Республики Казахстан, пресекать вооруженные и иные провокации на Государственной границе, защищать от указанных преступных посягательств население, государственную и частную собственность;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предупреждать и пресекать попытки пересечения Государственной границы лицами и транспортными средствами вне установленных пунктов пропуска или иных мест, где осуществляется пропуск через Государственную границу, а также незаконного пересечения в пунктах пропуска или иных местах, где осуществляется пропуск через Государственную границу, выявлять и задерживать нарушителей Государственной границы и иных правонарушителей в пограничном пространстве;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осуществлять в установленном порядке при наличии надлежаще оформленных документов и прохождении установленных в пунктах пропуска или иных местах, где осуществляется пропуск через Государственную границу, видов контроля пропуск лиц, транспортных средств, грузов и товаров;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обеспечивать выполнение режима Государственной границы и режима в пунктах пропуска;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контролировать самостоятельно или совместно с уполномоченными органами соблюдение пограничного режима, организовывать службу контрольных постов в местах въезда в пограничную зону;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проверять у лиц, следующих через Государственную границу, документы на право въезда в Республику Казахстан и выезда из Республики Казахстан, делать в них соответствующие отметки, временно изымать такие документы, а также изымать недействительные документы;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осуществлять процедуру подтверждения личности по дактилоскопической информации при пересечении Государственной границы;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ограничивать въезд иностранцев и лиц без гражданства, которым в соответствии с законами Республики Казахстан не разрешен въезд в Республику Казахстан, а также иностранцев и лиц без гражданства, отказавшихся пройти процедуру подтверждения личности по дактилоскопической информации, не исполнивших в установленный законами Республики Казахстан срок судебные решения и постановления уполномоченных органов о наложении штрафа;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не пропускать с оставлением в пунктах пропуска и иных местах, где осуществляется пропуск через Государственную границу, граждан Республики Казахстан и иных лиц, утративших документы, удостоверяющие личность, в период пребывания за границей или в Республике Казахстан, до установления их личности;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осуществлять задержание и личный досмотр лиц в соответствии с законами Республики Казахстан;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останавливать, осматривать и задерживать транспортные средства, допустившие нарушение установленных режимов в пограничном пространстве, доставлять (конвоировать) их в расположение Департамента Пограничной службы или его структурных подразделений для выяснения обстоятельств правонарушения;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задерживать и изымать в установленном порядке самостоятельно или совместно с уполномоченными органами перемещаемые через Государственную границу взрывчатые, отравляющие, радиоактивные, наркотические вещества, оружие, боеприпасы, иные грузы и товары, запрещенные к ввозу в Республику Казахстан или вывозу из Республики Казахстан, а также грузы и товары, перемещаемые контрабандным путем;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оказывать содействие Вооруженным Силам Республики Казахстан в охране Государственной границы в воздушном пространстве;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оказывать содействие правоохранительным и природоохранным органам Республики Казахстан в защите граждан, природных ресурсов и окружающей среды в пограничном пространстве;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возводить инженерно-технические средства, сооружения и заграждения с учетом путей миграции диких животных по предложению уполномоченного государственного органа в области охраны, воспроизводства и использования животного мира;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обеспечивать сохранность линий связи и коммуникаций в пограничном пространстве;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обеспечивать производство и рассматривать дела об административных правонарушениях, отнесенных к ее ведению в соответствии с законодательством Республики Казахстан об административных правонарушениях;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осуществлять досудебное расследование по уголовным правонарушениям, отнесенным к ее ведению в соответствии с уголовно-процессуальным законодательством Республики Казахстан;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95"/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обращаться в суд;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осуществлять иные полномочия, предусмотренные законами Республики Казахстан и актами Президента Республики Казахстан.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98"/>
    <w:bookmarkStart w:name="z11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пограничной политики;</w:t>
      </w:r>
    </w:p>
    <w:bookmarkEnd w:id="99"/>
    <w:bookmarkStart w:name="z12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выполнении государственных и иных программ, касающихся обеспечения безопасности личности, общества и государства на Государственной границе;</w:t>
      </w:r>
    </w:p>
    <w:bookmarkEnd w:id="100"/>
    <w:bookmarkStart w:name="z12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пределах своей компетенции в деятельности международных организаций по вопросам, касающимся охраны и защиты Государственной границы;</w:t>
      </w:r>
    </w:p>
    <w:bookmarkEnd w:id="101"/>
    <w:bookmarkStart w:name="z12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делимитации, демаркации и редемаркации Государственной границы;</w:t>
      </w:r>
    </w:p>
    <w:bookmarkEnd w:id="102"/>
    <w:bookmarkStart w:name="z12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в установленном порядке взаимодействия с другими государственными органами;</w:t>
      </w:r>
    </w:p>
    <w:bookmarkEnd w:id="103"/>
    <w:bookmarkStart w:name="z12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руководства и обеспечение согласованности действий Департамента Пограничной службы и его структурных подразделений, оказание практической и методической помощи;</w:t>
      </w:r>
    </w:p>
    <w:bookmarkEnd w:id="104"/>
    <w:bookmarkStart w:name="z12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подержание боевой и мобилизационной готовности, боеспособности, боевой и мобилизационной подготовки;</w:t>
      </w:r>
    </w:p>
    <w:bookmarkEnd w:id="105"/>
    <w:bookmarkStart w:name="z12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постоянной готовности Департамента Пограничной службы к переводу в различные степени боевой и оперативно-служебной готовности;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несения боевого дежурства и боевой службы;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разведывательной, контрразведывательной и оперативно-розыскной деятельности оперативных и оперативно-технических подразделений Департамента Пограничной службы;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обеспечение функционирования ведомственных сетей связи и подготовка предложений по их развитию;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обеспечение функционирования шифрованной, засекреченной и кодированной связи;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радиотехнической и радиоэлектронной разведки в приграничных районах;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обеспечения системно-технического обслуживания объектов информационно-коммуникационной инфраструктуры Департамента Пограничной службы;</w:t>
      </w:r>
    </w:p>
    <w:bookmarkEnd w:id="112"/>
    <w:bookmarkStart w:name="z13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работы по морально-психологическому обеспечению служебно-боевой деятельности Департамента Пограничной службы;</w:t>
      </w:r>
    </w:p>
    <w:bookmarkEnd w:id="113"/>
    <w:bookmarkStart w:name="z13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выработка и реализация мероприятий среди личного состава по поддержанию воинской дисциплины и правопорядка, сплочению многонациональных воинских коллективов, обеспечению необходимых условий для безопасности воинской службы, профилактике правонарушений;</w:t>
      </w:r>
    </w:p>
    <w:bookmarkEnd w:id="114"/>
    <w:bookmarkStart w:name="z13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социально-правовой работы с кадровым составом Департамента Пограничной службы и обеспечение социальных и правовых гарантий военнослужащим, членам их семей;</w:t>
      </w:r>
    </w:p>
    <w:bookmarkEnd w:id="115"/>
    <w:bookmarkStart w:name="z13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перспективного планирования и боевого, технического, тылового, финансового, кадрового, информационного, военно-медицинского (медицинского) и других видов обеспечения, включая расквартирование Департамента Пограничной службы;</w:t>
      </w:r>
    </w:p>
    <w:bookmarkEnd w:id="116"/>
    <w:bookmarkStart w:name="z13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планирования потребностей в соответствии с законодательством Республики Казахстан;</w:t>
      </w:r>
    </w:p>
    <w:bookmarkEnd w:id="117"/>
    <w:bookmarkStart w:name="z13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составление индивидуального плана финансирования по обязательствам и платежам, подготовка изменений и дополнений в индивидуальный план финансирования по обязательствам и платежам;</w:t>
      </w:r>
    </w:p>
    <w:bookmarkEnd w:id="118"/>
    <w:bookmarkStart w:name="z13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бухгалтерского учета в Департаменте Пограничной службы;</w:t>
      </w:r>
    </w:p>
    <w:bookmarkEnd w:id="119"/>
    <w:bookmarkStart w:name="z14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формирование финансовой отчетности за Департамент Пограничной службы;</w:t>
      </w:r>
    </w:p>
    <w:bookmarkEnd w:id="120"/>
    <w:bookmarkStart w:name="z14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планирование, анализ, начисление довольствия, заработной платы и других выплат, а также своевременное их перечисление;</w:t>
      </w:r>
    </w:p>
    <w:bookmarkEnd w:id="121"/>
    <w:bookmarkStart w:name="z14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целевого использования бюджетных средств;</w:t>
      </w:r>
    </w:p>
    <w:bookmarkEnd w:id="122"/>
    <w:bookmarkStart w:name="z14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выработка и принятие мер по обеспечению противопожарной защиты объектов Департамента Пограничной службы;</w:t>
      </w:r>
    </w:p>
    <w:bookmarkEnd w:id="123"/>
    <w:bookmarkStart w:name="z14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и проведение комплектования Департамента Пограничной службы военнослужащими и прием лиц гражданского персонала (работников);</w:t>
      </w:r>
    </w:p>
    <w:bookmarkEnd w:id="124"/>
    <w:bookmarkStart w:name="z14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расстановки кадров и присвоение воинских званий, внесение на рассмотрение заместителю Председателя КНБ – Директору Пограничной службы предложений по назначению на воинские должности и присвоению воинских званий согласно номенклатуре;</w:t>
      </w:r>
    </w:p>
    <w:bookmarkEnd w:id="125"/>
    <w:bookmarkStart w:name="z14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профессиональной подготовки кадров и осуществление контроля за качеством ее проведения;</w:t>
      </w:r>
    </w:p>
    <w:bookmarkEnd w:id="126"/>
    <w:bookmarkStart w:name="z14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проведение мероприятий по обеспечению повышения качества боевой подготовки Департамента Пограничной службы;</w:t>
      </w:r>
    </w:p>
    <w:bookmarkEnd w:id="127"/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выработка предложений по организационно-штатной структуре и штатам Департамента Пограничной службы в пределах установленной численности;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выявление, предупреждение и пресечение чрезвычайных ситуаций социального характера, вызванных массовым переходом Государственной границы с территорий сопредельных государств;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 в мероприятиях по обеспечению информационной безопасности объектов информатизации Департамента Пограничной службы;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противодиверсионной безопасности и охраны объектов, а также обеспечение пропускного и внутриобъектового режимов;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законами Республики Казахстан и актами Президента Республики Казахстан.</w:t>
      </w:r>
    </w:p>
    <w:bookmarkEnd w:id="132"/>
    <w:bookmarkStart w:name="z15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Департамента Пограничной службы при организации его деятельности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Пограничной службой осуществляется начальником Департамента Пограничной службы, который несет персональную ответственность за выполнение возложенных на Департамент Пограничной службы задач и осуществление им своих полномочий.</w:t>
      </w:r>
    </w:p>
    <w:bookmarkEnd w:id="134"/>
    <w:bookmarkStart w:name="z15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Департамента Пограничной службы назначается на воинскую должность и освобождается от воинской должности в соответствии с законодательством Республики Казахстан.</w:t>
      </w:r>
    </w:p>
    <w:bookmarkEnd w:id="135"/>
    <w:bookmarkStart w:name="z15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Департамента Пограничной службы имеет заместителей, которые назначаются на воинские должности и освобождаются от воинских должностей в соответствии с законодательством Республики Казахстан.</w:t>
      </w:r>
    </w:p>
    <w:bookmarkEnd w:id="136"/>
    <w:bookmarkStart w:name="z15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Департамента Пограничной службы:</w:t>
      </w:r>
    </w:p>
    <w:bookmarkEnd w:id="137"/>
    <w:bookmarkStart w:name="z15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Департамента Пограничной службы;</w:t>
      </w:r>
    </w:p>
    <w:bookmarkEnd w:id="138"/>
    <w:bookmarkStart w:name="z15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издает приказы (распоряжения) и дает указания, обязательные для исполнения личным составом Департамента Пограничной службы;</w:t>
      </w:r>
    </w:p>
    <w:bookmarkEnd w:id="139"/>
    <w:bookmarkStart w:name="z16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положения о структурных подразделениях Департамента Пограничной службы;</w:t>
      </w:r>
    </w:p>
    <w:bookmarkEnd w:id="140"/>
    <w:bookmarkStart w:name="z16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личного состава Департамента Пограничной службы и руководителей структурных подразделений;</w:t>
      </w:r>
    </w:p>
    <w:bookmarkEnd w:id="141"/>
    <w:bookmarkStart w:name="z16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Пограничной службы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подписывает доверенности на представление интересов Департамента Пограничной службы в судебных и иных государственных органах, заключать договора;</w:t>
      </w:r>
    </w:p>
    <w:bookmarkEnd w:id="142"/>
    <w:bookmarkStart w:name="z16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в соответствии с законодательством Республики Казахстан решения об ограничении или приостановлении деятельности, осуществляемой на Государственной границе, в пограничном пространстве или полосе ответственности Департамента Пограничной службы;</w:t>
      </w:r>
    </w:p>
    <w:bookmarkEnd w:id="143"/>
    <w:bookmarkStart w:name="z16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 предложения заместителю Председателя КНБ – Директору Пограничной службы по созданию, ликвидации, передислокации и реорганизации Департамента Пограничной службы, а также по его структуре и штатам;</w:t>
      </w:r>
    </w:p>
    <w:bookmarkEnd w:id="144"/>
    <w:bookmarkStart w:name="z16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воинскую службу и увольняет с воинской службы, назначает на должности и освобождает от должностей военнослужащих Департамента Пограничной службы в пределах своей компетенции в порядке, установленном законодательством Республики Казахстан;</w:t>
      </w:r>
    </w:p>
    <w:bookmarkEnd w:id="145"/>
    <w:bookmarkStart w:name="z16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решает в установленном порядке вопросы поощрения, оказания материальной помощи и налагает дисциплинарные взыскания на личный состав Департамента Пограничной службы, а также присваивает воинское звание согласно номенклатуре;</w:t>
      </w:r>
    </w:p>
    <w:bookmarkEnd w:id="146"/>
    <w:bookmarkStart w:name="z16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Департамента Пограничной службы;</w:t>
      </w:r>
    </w:p>
    <w:bookmarkEnd w:id="147"/>
    <w:bookmarkStart w:name="z16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вносит предложения заместителю Председателя КНБ – Директору Пограничной службы по кандидатурам на присвоение воинских званий в установленном порядке, награждению личного состава Департамента Пограничной службы, а также лиц, участвующих в защите Государственной границы, ведомственными наградами;</w:t>
      </w:r>
    </w:p>
    <w:bookmarkEnd w:id="148"/>
    <w:bookmarkStart w:name="z16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проверки служебно-боевой, оперативно-служебной, военно-технической, уголовно-процессуальной, погранпредставительской и иной деятельности структурных подразделений Департамента Пограничной службы;</w:t>
      </w:r>
    </w:p>
    <w:bookmarkEnd w:id="149"/>
    <w:bookmarkStart w:name="z17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полномочия в соответствии с законодательством Республики Казахстан.</w:t>
      </w:r>
    </w:p>
    <w:bookmarkEnd w:id="150"/>
    <w:bookmarkStart w:name="z17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Департамента Пограничной службы в период его отсутствия осуществляется лицом, его замещающим, в соответствии с действующим законодательством Республики Казахстан.</w:t>
      </w:r>
    </w:p>
    <w:bookmarkEnd w:id="151"/>
    <w:bookmarkStart w:name="z17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Департамента Пограничной службы определяет полномочия своих заместителей, а также иных должностных лиц Департамента Пограничной службы, делегировании им части своих полномочий в соответствии с действующим законодательством Республики Казахстан.</w:t>
      </w:r>
    </w:p>
    <w:bookmarkEnd w:id="152"/>
    <w:bookmarkStart w:name="z17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Начальник Департамента Пограничной службы в соответствии со статьей 62 Уголовно-процессуального кодекса Республики Казахстан (далее – УПК РК) обладает полномочиями начальника органа дознания в ходе досудебного расследования по делам об уголовных правонарушениях, предусмотренных статьей 191 УПК РК, в пределах своей компетенции.</w:t>
      </w:r>
    </w:p>
    <w:bookmarkEnd w:id="153"/>
    <w:bookmarkStart w:name="z17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 дознания в Департаменте Пограничной службы возлагается на начальника Департамента Пограничной службы.</w:t>
      </w:r>
    </w:p>
    <w:bookmarkEnd w:id="154"/>
    <w:bookmarkStart w:name="z17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Пограничной службы</w:t>
      </w:r>
    </w:p>
    <w:bookmarkEnd w:id="155"/>
    <w:bookmarkStart w:name="z17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Пограничной службы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6"/>
    <w:bookmarkStart w:name="z17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Пограничной службы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57"/>
    <w:bookmarkStart w:name="z17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Департаментом Пограничной службой, относится к республиканской собственности.</w:t>
      </w:r>
    </w:p>
    <w:bookmarkEnd w:id="158"/>
    <w:bookmarkStart w:name="z17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Департамент Пограничной службы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Пограничной службы</w:t>
      </w:r>
    </w:p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Департамента Пограничной службы осуществляются в соответствии с законодательством Республики Казахстан.</w:t>
      </w:r>
    </w:p>
    <w:bookmarkEnd w:id="1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