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d28a" w14:textId="d63d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30 декабря 2022 года № 669-қа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положения о структурном подразделении государственного органа, утвержденными постановлением Правительства Республики Казахстан от 1 сентября 2021 года № 590,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Пограничной службы Комитета национальной безопасности Республики Казахстан по Кызылординской области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Председателя Комитета национальной безопасности Республики Казахстан – Директора Пограничной службы от 10 апреля 2020 года № 250-қа "Об утверждении Положения о Департаменте Пограничной службы Комитета национальной безопасности Республики Казахстан по Кызылординской области".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 Комитета национальной безопасности Республики Казахстан, в части касающейся.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Директор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Пограничной 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Алдажұманов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669-па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Пограничной службы Комитета национальной безопасности Республики Казахстан по Кызылординской области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Кызылординской области (далее – Департамент Пограничной службы) является оперативно-территориальным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–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Пограничной службы осуществляет свою деятельность в соответствии с Конституцией и законами Республики Казахстан, актами Президента Республики Казахстан, иными нормативными правовыми актами и международными договорами Республики Казахстан, а также настоящим Положением.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от собственного имени.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Республики Казахстан порядке принимает решения, оформляемые приказами начальника Департамента Пограничной службы и другими актами, предусмотренными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Кызылординская область, город Кызылорда, проспект Н. Назарбаева 14, индекс 120018.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Пограничной службы – республиканское государственное учреждение "Департамент Пограничной службы Комитета национальной безопасности Республики Казахстан по Кызылординской области".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 Пограничной службы.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 Пограничной службы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режима Государственной границы и режима в пунктах пропуска, пограничного режима;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инженерно-технического обеспечения, материально-технического снабжения Департамента Пограничной службы;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задачи, определяемые в соответствии с законодательством Республики Казахстан.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монтаж, возводить и устанавливать необходимые инженерно-технические средства, сооружения и заграждения;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строительство и использовать линии связи и коммуникаций, размещать и использовать технику и вооружение;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делимитации,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должностных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контрразведывательную и оперативно-розыскную деятельность, а также разведывательную деятельность в области пограничной политики и оперативного обеспечения охраны Государственной границы, и принимать меры по обеспечению собственной безопасности в соответствии с законодательством Республики Казахстан;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основе общепризнанных принципов и норм международного права, а также международных договоров Республики Казахстан организовывать и осуществлять взаимодействие в защите Государственной границы с пограничными органами иностранных государств;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непосредственное руководство деятельностью пограничных представителей Республики Казахстан;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предусмотренными международными соглашениями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запрашивать и получать в установленном законодательством Республики Казахстан порядке от структурных подразделений, государственных учреждений и организаций Пограничной службы и Комитета национальной безопасности Республики Казахстан (далее – КНБ), их должностных лиц необходимую информацию и материалы для выполнения задач, возложенных на Департамент Пограничной службы;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порядке выступать в качестве организатора государственных закупок товаров, работ, услуг для нужд Департамента Пограничной службы;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заключать договора о государственных закупках товаров, работ, услуг, предусмотренных годовым планом государственных закупок, осуществлять контроль их исполнения поставщиками и подрядчиками;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организации, определяемые Правительством Республики Казахстан, для осуществления хозяйственного обеспечения в сфере энерго-, водо- и теплоснабжения, транспорта, связи (за исключением сетей телекоммуникаций специального назначения), коммуникаций, коммунального и жилищного хозяйства и других систем жизнеобеспечения;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проверять у физических лиц документы, удостоверяющие личность, а также осматривать находящиеся при них вещи при входе или выходе (въезде или выезде) на объекты и в помещения Департамента Пограничной службы;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 Пограничной службы;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установленном порядке владеть и пользоваться имуществом, находящимся в ведении Департамента Пограничной службы;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претензионно-исковую работу;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готовить предложения по вопросам совершенствования финансового, материального и технического обеспечения;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определять должностные обязанности личного состава Департамента Пограничной службы;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получать и использовать дактилоскопическую информацию, содержащуюся в базе данных дактилоскопической информации органов внутренних дел Республики Казахстан, в соответствии с законодательством Республики Казахстан;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границы, и лиц, отвечающих предъявляемым требованиям, рекомендовать для поступления в военные, специальные учебные заведения органов национальной безопасности Республики Казахстан;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участвовать в правовом воспитании населения Республики Казахстан, проводить через взаимодействующие органы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проводить фундаментальные и прикладные научные исследования в области защиты Государственной границы;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определять форму одежды и экипировку военнослужащих, участвующих в защите Государственной границы;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совместно с органами государственных доходов в установленном порядке досмотр транспортных средств, грузов и товаров, перемещаемых через Государственную границу;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сопровождать транспортные средства и располагать на них пограничные наряды;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 усилении охраны Государственной границы в порядке, определяемом совместными решениями с Министерством обороны Республики Казахстан и Министерством внутренних дел Республики Казахстан, использовать выделяемые ими силы и средства;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Департамента Пограничной службы, в случае невыполнения этих требований принимать соответствующие меры, предусмотренные законами Республики Казахстан;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содержать нарушителей установленных в пограничном пространстве режимов в помещениях Департамента Пограничной службы Пограничной службы, специально оборудованных для содержания лиц, подвергнутых административному задержанию;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задержанию, лиц в соответствии с уголовно-процессуальным законодательством Республики Казахстан;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приглашать лиц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Республики Казахстан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участвовать в мероприятиях по обеспечению информационной безопасности в сфере информатизации объектов информатизации Департамента Пограничной службы;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иметь вне места его нахождения иные обособленные структурные подразделения, выполняющие часть функций Департамента Пограничной службы и не подлежащие учетной регистрации в уполномоченном органе;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пресекать любые попытки изменения прохождения Государственной границы, освоения территории Республики Казахстан;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положения;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осуществлять в установленном порядке при наличии надлежаще оформленных документов и прохождении установленных в пунктах пропуска или иных местах, где осуществляется пропуск через Государственную границу, видов контроля пропуск лиц, транспортных средств, грузов и товаров;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обеспечивать выполнение режима Государственной границы и режима в пунктах пропуска;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осуществлять процедуру подтверждения личности по дактилоскопической информации при пересечении Государственной границы;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ограничивать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отказавшихся пройти процедуру подтверждения личности по дактилоскопической информации, не исполнивших в установленный законами Республики Казахстан срок судебные решения и постановления уполномоченных органов о наложении штрафа;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осуществлять задержание и личный досмотр лиц в соответствии с законами Республики Казахстан;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Департамента Пограничной службы или его структурных подразделений для выяснения обстоятельств правонарушения;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оказывать содействие Вооруженным Силам Республики Казахстан в охране Государственной границы в воздушном пространстве;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возводить инженерно-технические средства, сооружения и заграждения с учетом путей миграции диких животных по предложению уполномоченного государственного органа в области охраны, воспроизводства и использования животного мира;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обеспечивать сохранность линий связи и коммуникаций в пограничном пространстве;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обеспечивать производство и рассматривать дела об административных правонарушениях, отнесенных к ее ведению в соответствии с законодательством Республики Казахстан об административных правонарушениях;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осуществлять досудебное расследование по уголовным правонарушениям, отнесенным к ее ведению в соответствии с уголовно-процессуальным законодательством Республики Казахстан;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обращаться в суд;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осуществлять иные полномочия, предусмотренные законами Республики Казахстан и актами Президента Республики Казахстан.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пограничной политики;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выполнении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пределах своей компетенции в деятельности международных организаций по вопросам, касающимся охраны и защиты Государственной границы;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делимитации, демаркации и редемаркации Государственной границы;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установленном порядке взаимодействия с другими государственными органами;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руководства и обеспечение согласованности действий Департамента Пограничной службы и его структурных подразделений, оказание практической и методической помощи;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подержание боевой и мобилизационной готовности, боеспособности, боевой и мобилизационной подготовки;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постоянной готовности Департамента Пограничной службы к переводу в различные степени боевой и оперативно-служебной готовности;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несения боевого дежурства и боевой службы;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разведывательной, контрразведывательной и оперативно-розыскной деятельности оперативных и оперативно-технических подразделений Департамента Пограничной службы;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обеспечение функционирования ведомственных сетей связи и подготовка предложений по их развитию;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обеспечение функционирования шифрованной, засекреченной и кодированной связи;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радиотехнической и радиоэлектронной разведки в приграничных районах;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обеспечения системно-технического обслуживания объектов информационно-коммуникационной инфраструктуры Департамента Пограничной службы;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работы по морально-психологическому обеспечению служебно-боевой деятельности Департамента Пограничной службы;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выработка и реализация мероприятий среди личного состава по поддержанию воинской дисциплины и правопорядка, сплочению многонациональных воинских коллективов, обеспечению необходимых условий для безопасности воинской службы, профилактике правонарушений;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социально-правовой работы с кадровым составом Департамента Пограничной службы и обеспечение социальных и правовых гарантий военнослужащим, членам их семей;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перспективного планирования и боевого, технического, тылового, финансового, кадрового, информационного, военно-медицинского (медицинского) и других видов обеспечения, включая расквартирование Департамента Пограничной службы;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планирования потребностей в соответствии с законодательством Республики Казахстан;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составление индивидуального плана финансирования по обязательствам и платежам, подготовка изменений и дополнений в индивидуальный план финансирования по обязательствам и платежам;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бухгалтерского учета в Департаменте Пограничной службы;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финансовой отчетности за Департамент Пограничной службы;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планирование, анализ, начисление довольствия, заработной платы и других выплат, а также своевременное их перечисление;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целевого использования бюджетных средств;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выработка и принятие мер по обеспечению противопожарной защиты объектов Департамента Пограничной службы;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проведение комплектования Департамента Пограничной службы военнослужащими и прием лиц гражданского персонала (работников);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расстановки кадров и присвоение воинских званий, внесение на рассмотрение заместителю Председателя КНБ – Директору Пограничной службы предложений по назначению на воинские должности и присвоению воинских званий согласно номенклатуре;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профессиональной подготовки кадров и осуществление контроля за качеством ее проведения;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мероприятий по обеспечению повышения качества боевой подготовки Департамента Пограничной службы;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выработка предложений по организационно-штатной структуре и штатам Департамента Пограничной службы в пределах установленной численности;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выявление, предупреждение и пресечение чрезвычайных ситуаций социального характера, вызванных массовым переходом Государственной границы с территорий сопредельных государств;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мероприятиях по обеспечению информационной безопасности объектов информатизации Департамента Пограничной службы;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противодиверсионной безопасности и охраны объектов, а также обеспечение пропускного и внутриобъектового режимов;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иных функций, предусмотренных законами Республики Казахстан и актами Президента Республики Казахстан.</w:t>
      </w:r>
    </w:p>
    <w:bookmarkEnd w:id="137"/>
    <w:bookmarkStart w:name="z14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Пограничной службы при организации его деятельности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Пограничной службой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полномочий.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воинскую должность и освобождается от воинской должности в соответствии с законодательством Республики Казахстан.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воинские должности и освобождаются от воинских должностей в соответствии с законодательством Республики Казахстан.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Департамента Пограничной службы;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издает приказы (распоряжения) и дает указания, обязательные для исполнения личным составом Департамента Пограничной службы;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Департамента Пограничной службы;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личного состава Департамента Пограничной службы и руководителей структурных подразделений;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Пограничной службы во взаимоотношениях с государственными органами Республики Казахстан, а также специальными и правоохранительными службами иностранных государств и международными организациями, подписывает доверенности на представление интересов Департамента Пограничной службы в судебных и иных государственных органах, заключать договора;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полосе ответственности Департамента Пограничной службы;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заместителю Председателя КНБ – Директору Пограничной службы по созданию, ликвидации, передислокации и реорганизации Департамента Пограничной службы, а также по его структуре и штатам;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воинскую службу и увольняет с воинской службы, назначает на должности и освобождает от должностей военнослужащих Департамента Пограничной службы в пределах своей компетенции в порядке, установленном законодательством Республики Казахстан;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 установленном порядке вопросы поощрения, оказания материальной помощи и налагает дисциплинарные взыскания на личный состав Департамента Пограничной службы, а также присваивает воинское звание согласно номенклатуре;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решает вопросы, связанные с прохождением воинской службы, а также трудовыми отношениями с лицами гражданского персонала (работниками) Департамента Пограничной службы;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 предложения заместителю Председателя КНБ – Директору Пограничной службы по кандидатурам на присвоение воинских званий в установленном порядке, награждению личного состава Департамента Пограничной службы, а также лиц, участвующих в защите Государственной границы, ведомственными наградами;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проверки служебно-боевой, оперативно-служебной, военно-технической, уголовно-процессуальной, погранпредставительской и иной деятельности структурных подразделений Департамента Пограничной службы;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в соответствии со статьей 62 Уголовно-процессуального кодекса Республики Казахстан (далее – УПК РК) обладает полномочиями начальника органа дознания в ходе досудебного расследования по делам об уголовных правонарушениях, предусмотренных статьей 191 УПК РК, в пределах своей компетенции.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Организация дознания в Департаменте Пограничной службы возлагается на начальника Департамента Пограничной службы.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Начальник Департамента Пограничной службы определяет полномочия своих заместителей, а также иных должностных лиц Департамента Пограничной службы, делегировании им части своих полномочий в соответствии с действующим законодательством Республики Казахстан.</w:t>
      </w:r>
    </w:p>
    <w:bookmarkEnd w:id="159"/>
    <w:bookmarkStart w:name="z16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Пограничной службы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 Пограничной службой, относится к республиканской собственности.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64"/>
    <w:bookmarkStart w:name="z17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 Департамента Пограничной службы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