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94a2" w14:textId="dd29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30 декабря 2022 года № 670-қа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№ 1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Павлодарской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Павлодарской области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245-қа "Об утверждении Положения о Департаменте Пограничной службы Комитета национальной безопасности Республики Казахстан по Павлодарской области".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670-па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Павлодарской области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Павлодарской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Павлодарская область, город Павлодар, улица Сағадат Нұрмағамбетов, 52, индекс 140012.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Павлодарской области".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 Департамента Пограничной службы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предусмотренными международными соглашениями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задержание и личный досмотр лиц в соответствии с законами Республики Казахстан;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обеспечивать сохранность линий связи и коммуникаций в пограничном пространстве;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обращаться в суд;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и оперативно-технических подразделений Департамента Пограничной службы;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8"/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в соответствии со статьей 62 Уголовно-процессуального кодекса Республики Казахстан (далее – УПК РК) обладает полномочиями начальника органа дознания в ходе досудебного расследования по делам об уголовных правонарушениях, предусмотренных статьей 191 УПК РК, в пределах своей компетенции.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дознания в Департаменте Пограничной службы возлагается на начальника Департамента Пограничной службы.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60"/>
    <w:bookmarkStart w:name="z17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Имущество, закрепленное за Департаментом Пограничной службой, относится к республиканской собственности.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65"/>
    <w:bookmarkStart w:name="z17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