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19f10" w14:textId="0d19f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территории Пионерского сельского округа Осакаровского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Пионерского сельского округа Осакаровского района Карагандинской области от 6 октября 2022 года № 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на основании заключения районной земельной комиссии, аким Пионерского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товариществу с ограниченной ответственностью "Мобайл Телеком-Сервис" публичный сервитут на земельный участок в селе Центральное площадью 1.0 гектар для эксплуатации и обслуживания волоконно – оптической линии связи сроком на 49 лет, без изъятия земельного участка у собственников и землепользователей.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акима Пионерского сельского округа Осакаровского района Карагандинской области от 10.11.2022 </w:t>
      </w:r>
      <w:r>
        <w:rPr>
          <w:rFonts w:ascii="Times New Roman"/>
          <w:b w:val="false"/>
          <w:i w:val="false"/>
          <w:color w:val="00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Аманжол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