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795fc" w14:textId="06795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поселка Тасбогет на 2023-2025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28 декабря 2022 года № 203-29/1.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Кызылординский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Тасбугет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599 739,1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95 901,4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7 090,6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496 743,1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602 222,2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 в том числе: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-2 483,1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2 483,1 тысяч тенге;</w:t>
      </w:r>
    </w:p>
    <w:bookmarkEnd w:id="14"/>
    <w:bookmarkStart w:name="z4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5"/>
    <w:bookmarkStart w:name="z4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6"/>
    <w:bookmarkStart w:name="z5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2 483,1 тысяч тенге.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Кызылординского городского маслихата от 14.11.2023 </w:t>
      </w:r>
      <w:r>
        <w:rPr>
          <w:rFonts w:ascii="Times New Roman"/>
          <w:b w:val="false"/>
          <w:i w:val="false"/>
          <w:color w:val="000000"/>
          <w:sz w:val="28"/>
        </w:rPr>
        <w:t>№ 72-10/1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объем субвенции из городского бюджета бюджету поселка Тасбогет в суме на 2023 год – 200 285,0 тысяч тенге, на 2024 год – 214 982,0 тысяч тенге, на 2025 год – 230 286,0 тысяч тенге.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перечень бюджетных программ, не подлежащих секвестру в процессе исполнения бюджета поселка Тасбогет на 2032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Кызылординского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Куттыкожаев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203-29/1</w:t>
            </w:r>
          </w:p>
        </w:tc>
      </w:tr>
    </w:tbl>
    <w:bookmarkStart w:name="z5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Тасбугет на 2023 год</w:t>
      </w:r>
    </w:p>
    <w:bookmarkEnd w:id="21"/>
    <w:bookmarkStart w:name="z5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Кызылординского городского маслихата от 14.11.2023 </w:t>
      </w:r>
      <w:r>
        <w:rPr>
          <w:rFonts w:ascii="Times New Roman"/>
          <w:b w:val="false"/>
          <w:i w:val="false"/>
          <w:color w:val="ff0000"/>
          <w:sz w:val="28"/>
        </w:rPr>
        <w:t>№ 72-10/1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496743,1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496743,1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602222,2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91598,6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ремонт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-2483,1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203-29/1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Тасбогет на 2024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25"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203-29/1</w:t>
            </w:r>
          </w:p>
        </w:tc>
      </w:tr>
    </w:tbl>
    <w:bookmarkStart w:name="z3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Тасбогет на 2025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  <w:bookmarkEnd w:id="27"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 № 203-29/1</w:t>
            </w:r>
          </w:p>
        </w:tc>
      </w:tr>
    </w:tbl>
    <w:bookmarkStart w:name="z4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поселка Тасбогет, не подлежащих секвестру в процессе исполнения городских бюджетов на 2023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