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b1cc" w14:textId="d09b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187 "О бюджете сельского округа Акирек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Акирек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Акирек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46 162тысяч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