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99ec" w14:textId="32e9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Саксаульск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2022 года № 335.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Саксаульск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138 485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поступление – 20 976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2670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114 839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143 662,3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-5 177,3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– 5 177,3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19.05.2023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 от "26" декабря 2022 года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2023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Аральского районного маслихата Кызылординской области от 19.05.2023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335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335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2025 год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