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410db" w14:textId="c2410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Беларан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2022 года № 342.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сельского округа Беларан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55 496 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1 809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53 687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56 096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- 600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600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Аральского районного маслихата Кызылординской области от 12.09.2023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Беларан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Беларан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12.09.2023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342</w:t>
            </w:r>
          </w:p>
        </w:tc>
      </w:tr>
    </w:tbl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Беларан на 2024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тысяч тенге</w:t>
            </w:r>
          </w:p>
          <w:bookmarkEnd w:id="17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342</w:t>
            </w:r>
          </w:p>
        </w:tc>
      </w:tr>
    </w:tbl>
    <w:bookmarkStart w:name="z4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Беларан на 2025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тысяч тенге</w:t>
            </w:r>
          </w:p>
          <w:bookmarkEnd w:id="20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342</w:t>
            </w:r>
          </w:p>
        </w:tc>
      </w:tr>
    </w:tbl>
    <w:bookmarkStart w:name="z4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Беларан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