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e86d" w14:textId="e08e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Сапак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2022 года № 349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Сапак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39 629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1 487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37 977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39 629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Сапак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от "26" декабря 2022 года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Сапак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от "26" декабря 2022 года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Сапак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от "26" декабря 2022 года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Сапак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349 от "26" декабря 2022 года</w:t>
            </w:r>
          </w:p>
        </w:tc>
      </w:tr>
    </w:tbl>
    <w:bookmarkStart w:name="z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Сапак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