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12235" w14:textId="a8122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21 декабря 2022 года № 249.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12 837 800,8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1 781 533 тысяч тенге;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18 166,2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4 786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11 033 315,6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13 321 294,3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138 782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284 625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145 843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-622 275,5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622 275,5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284 625 тысяч тенге;</w:t>
      </w:r>
    </w:p>
    <w:bookmarkEnd w:id="15"/>
    <w:bookmarkStart w:name="z10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145 843 тысяч тенге;</w:t>
      </w:r>
    </w:p>
    <w:bookmarkEnd w:id="16"/>
    <w:bookmarkStart w:name="z10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483 493,5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Кармакшинского районного маслихата Кызылординской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решением Кармакшинского районного маслихата Кызылординской области от 16.08.2023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на 2023 год с районного бюджета в областной бюджет определены нормативы распределения доходов в нижеследующих размерах: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коду 101.201 "Индивидуальный подоходный налог с доходов, облагаемых у источника выплаты" и по коду 101.205 "Индивидуальный подоходный налог с доходов иностранных граждан, не облагаемых у источника выплаты" в районный бюджет 50 процентов, в областной бюджет 50 процентов;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коду 103.101 "Социальный налог" в районный бюджет 50 процентов, в областной бюджет 50 процентов.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на 2023-2025 годы передаваемые объемы бюджетной субвенций в районный бюджет установлены в нижеследующих размерах: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год – 5 576 679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год – 6 198 115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год – 6 657 552 тысяч тенге.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2023-2025 годы нижеследующие объемы бюджетных субвенций, передаваемых из районного бюджета в бюджеты поселкам, сельским округам, в том числе: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Жосалы – 148 323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Торетам – 75 387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Акай – 90 388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Кармакшы – 71 148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Жосалы – 59 596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Ирколь – 55 698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Жанажол – 71 163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ІІІ-Интернационал – 59 929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Актобе – 71 433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Селський округ Акжар – 77 702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Дауылколь – 79 425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Алдашбай Ахун – 54 761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Куандария – 53 657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Т.Көмекбаева – 63 525 тысяч тенге.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2024 год: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Жосалы – 165 746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Торетам – 83 244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Акай – 98 934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Кармакшы – 79 489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Жосалы – 65 117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Ирколь – 61 110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Жанажол – 76 366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ІІІ-Интернационал – 64 850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Актобе – 77 248 тысяч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Селський округ Акжар – 84 605 тысяч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Дауылколь – 86 852 тысяч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Алдашбай Ахун – 60 368 тысяч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Куандария – 58 959 тысяч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Т.Көмекбаева – 70 139 тысяч тенге.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2025 год: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Жосалы – 178 482 тысяч тенге;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Торетам – 92 296 тысяч тенге;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Акай – 107 632 тысяч тенге;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Кармакшы – 89 530 тысяч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Жосалы – 72 072 тысяч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Ирколь – 67 708 тысяч тенге;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Жанажол – 82 888 тысяч тенге;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ІІІ-Интернационал – 71 145 тысяч тенге;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Актобе – 84 355 тысяч тенге;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Селський округ Акжар – 92 913 тысяч тенге;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Дауылколь – 97 308 тысяч тенге;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Алдашбай Ахун – 66 440 тысяч тенге;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Куандария – 64 779 тысяч тенге;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Т.Көмекбаева – 75 037 тысяч тенге.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целевые трансферты, предусмотренные в районном бюджете, на 2023 год за счет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целевые трансферты, предусмотренные в районном бюджете, на 2023 год за счет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2023 год за счет средств республиканского бюджета предусмотрены кредиты на реализацию мер социальной поддержки специалистов 284 625 тысяч тенге.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Установить погашение бюджетных кредитов, выданных физическим лицам для реализаций мер социальной поддержки специалистов, на 2023 год в размере 145 843 тысяч тенге.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района на 2023 год в сумме 38 402 тысяч тенге.</w:t>
      </w:r>
    </w:p>
    <w:bookmarkEnd w:id="75"/>
    <w:bookmarkStart w:name="z10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Предусмотреть возврат неиспользованных (недоиспользованных) целевых трансфертов, выделенных из республиканского бюджета в 2022 году в областной бюджет в сумме 54 970,5 тысяч тенге.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9-1 в соответствии с решением Кармакшинского районного маслихата Кызылординской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9-2. Предусмотреть возврат неиспользованных (недоиспользованных) целевых трансфертов, выделенных из Национального фонда Республики Казахстан в 2022 году в областной бюджет в сумме 25 245,7 тысяч тенге.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9-2 в соответствии с решением Кармакшинского районного маслихата Кызылординской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9-3. Предусмотреть возврат неиспользованных (недоиспользованных) целевых трансфертов, выделенных из областного бюджета в 2022 году в областной бюджет в сумме 26,4 тысяч тенге.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9-3 в соответствии с решением Кармакшинского районного маслихата Кызылординской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9-4. Предусмотреть возврат в областной бюджет целевых трансфертов на развитие, выделенных в прошлом финансовом году, неиспользованных (недоиспользованных) в полном объеме, разрешенных к использованию по решению Правительства Республики Казахстан в сумме 34 214,3 тысяч тенге.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9-4 в соответствии с решением Кармакшинского районного маслихата Кызылординской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9-5. Предусмотреть возврат в областной бюджет целевых трансфертов на развитие, выделенных в прошлом финансовом году, неиспользованных (недоиспользованных) в полном объеме, разрешенных к использованию по решению местного исполнительного органа в сумме 740,5 тысяч тенге.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9-5 в соответствии с решением Кармакшинского районного маслихата Кызылординской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9-6. За счет остатков бюджетных средств 2022 года использовать (доиспользовать) в 2023 году неиспользованные (недоиспользованные) 195 545 тысяч тенге целевых трансфертов на развитие, выделенных из Национального фонда Республики Казахстан и областного бюджета в 2022 году согласно приложению 6 настоящего решения.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9-6 в соответствии с решением Кармакшинского районного маслихата Кызылординской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9-7. Предусмотреть трансферты в областной бюджет в связи с передачей функций центров занятости с районного на областной уровень, изменением законодательства в сумме 1 241 383,9 тысяч тенге.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9-7 в соответствии с решением Кармакшинского районного маслихата Кызылординской области от 16.08.2023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2023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Кармакшинского районного маслихата Кызылординской области от 16.08.2023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12837800,8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11033315,6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11032508,8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11032508,8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13321294,3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1864463,5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1412043,9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1196826,8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910413,1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228465,5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164516,6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2915986,5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743641,5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743641,5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743641,5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1986701,5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1139334,7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847366,8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745207,1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185643,5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185643,5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2717627,9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1394537,1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1367105,7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684608,5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202497,2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798088,4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219139,6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219139,6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219139,6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181937,1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159439,1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264659,5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142717,9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спорта и развития языков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976965,1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782570,1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782570,1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782570,1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624044,2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579044,2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579044,2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536444,1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778996,1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778996,1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638148,1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638148,1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2400650,3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2400650,3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2400650,3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1253317,9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-622275,5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622275,5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483493,5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483493,5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483493,5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декабря 2022 года № 249</w:t>
            </w:r>
          </w:p>
        </w:tc>
      </w:tr>
    </w:tbl>
    <w:bookmarkStart w:name="z92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декабря 2022 года № 249</w:t>
            </w:r>
          </w:p>
        </w:tc>
      </w:tr>
    </w:tbl>
    <w:bookmarkStart w:name="z97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в районный бюджет на 2023 год, выделенные за счет областного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Кармакшинского районного маслихата Кызылординской области от 16.08.2023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1 307 840,9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для обучения студентов из числа семей социально-уязвимых слоев населения по востребованным в регионе специальностям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для возмещение затраты сопровождающего лица, лицам с инвалидностью получающим услуги санаторно-курортного лечения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социального проекта "Проведение религиозно-просветительской работы среди населения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13 762,9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поливной водой сельских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504 007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535 738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1 436 803,9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"Реконструкция и расширение водозаборного сооружения в населенном пункте Кармакшы, Кармакшинского района, Кызылординской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"Реконструкция водозаборного сооружения в населенном пункте Т. Комекбаев, Кармакшинского района, Кызылординской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"Реконструкция водозаборного сооружения в населенном пункте Алдашбай Ахун, Кармакшинского района, Кызылординской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 50-ти квартирных жилых домов в городе Байконур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684 608,5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50-ти квартирных жилых домов в городе Байконур Кызылординской области. Благоустройство.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168 570,7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50-ти квартирных жилых домов в городе Байконыр Кызылординской области. Наружные сети водоснабжения и канализации.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50-ти квартирных жилых домов в городе Байконыр Кызылординской области. Сети газоснабжения.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50-ти квартирных жилых домов в городе Байконыр Кызылординской области. Сети электроснабжения.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50-ти квартирных жилых домов в городе Байконыр Кызылординской области. Сети теплоснабжения.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21 811,3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подводящего газопровода и внутриквартальных газораспределительных сетей в н.п. Торетам Кармакшинского района Кызылординской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138 815,5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подводящего газопровода и внутриквартальных газораспределительных сетей в населенном пункте Акай Кармакшинского района Кызылординской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89 261,6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"Перевод системы отопления на газовое топливо здания физкультурно-оздоровительного комплекса в поселке Жосалы Кармакшинского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здания котельной КГКП ясли-сад №18 "Куаныш" в селе Комекбаев Кармакшинского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проекту "Переоборудование под газовое топливо котельной средней школы №27 в поселке Жосалы Кармакшинского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проекта "Переоборудование под газовое топливо котельной средней школы №27 в поселке Жосалы Кармакшинского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проекту "Переоборудование под газовое топливо котельной средней школы №121 в поселке Жосалы Кармакшинского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проекта "Переоборудование под газовое топливокотельной средней школы №121 в поселке Жосалы Кармакшинского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котельной коммунального государственного казенного предприятия Ясли сад №21 "Тогжан" в поселке Жосалы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котельной коммунального государственного казенного предприятия Ясли сад №11 в селе Дур Онгар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строительство физкультурно-оздоровительного комплекса в пос Акай,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55 388,1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2 744 644,8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249</w:t>
            </w:r>
          </w:p>
        </w:tc>
      </w:tr>
    </w:tbl>
    <w:bookmarkStart w:name="z124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в районный бюджет на 2023 год, выделенные за счет республиканского бюджета и Национального фонда Республии Казахстан</w:t>
      </w:r>
    </w:p>
    <w:bookmarkEnd w:id="85"/>
    <w:bookmarkStart w:name="z12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Кармакшинского районного маслихата Кызылординской области от 28.04.2023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482 716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катетерами одноразового использования для детей с диагнозом Spina bifida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Национального фонда Республики Казахстан: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2 228 469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 водоснабжения и водоотведения в городе Байконыр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Национального фонда Республики Казахстан: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1 228 469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подводящего газопровода и внутриквартальных газораспределительных сетей в поселке Торетам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450 239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подводящего газопровода и внутриквартальных газораспределительных сетей в населенном пункте Акай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котельной КГКП ясли сад № 13 "Балбобек"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БМК для поликлиники Шипагер Кармакшинской районной больницы расположенного по адресу: Кызылординской области, Кармакшинкий район, пос.Жосалы, ул.Тайшык би №13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спортивного комплекса в ауле ІІІ Интернационал Кармакшинского района. Корректировка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спортивного комплекса в ауле Жанажол,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Ыскаков в поселке Жосалы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Тырнакбаев в поселке Жосалы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Рустембеков в поселке Жосалы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Ораз Ахун в поселке Жосалы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К.Наметша в поселке Жосалы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Г.Муратбаев в поселке Жосалы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Кудабаев в поселке Жосалы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Кайырбекулы в поселке Жосалы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Жаназаров в поселке Жосалы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улицы Жанадилов в поселке Жосалы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светодиодных 100 Вт светильников на металлических опорах вместо старых опор освещения улиц Мусирбаева, Томанова, М.Шокая в поселке Жосалы,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опор уличного освещения на улицах поселка Жосалы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Абсаттар Мажибаева в селе Дур Онгар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Кенжеали Кошкарова в селе Дур Онгар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Кыржыкбай Нурлыбаева в ауле Дур Онгар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Оразкул Шегебаевой в селе Дур Онгар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Освещения улиц Нурпеисова в селе Дур Онгар Кармакшинского района (Ауыл Ел бесігі)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2 711 185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249</w:t>
            </w:r>
          </w:p>
        </w:tc>
      </w:tr>
    </w:tbl>
    <w:bookmarkStart w:name="z128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 счет остатков бюджетных средств 2022 года использовать (доиспользовать) в 2023 году неиспользованные (недоиспользованные) целевые трансферты на развитие, выделенных из Национального фонда Республики Казахстан и областного бюджета в 2022 году</w:t>
      </w:r>
    </w:p>
    <w:bookmarkEnd w:id="88"/>
    <w:bookmarkStart w:name="z12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6 в соответствии с решением Кармакшинского районного маслихата Кызылординской области от 28.04.2023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Нац. фонда РК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областного бюджета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145919,7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145919,7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145919,7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145919,7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145919,7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поселке Жосалы Кармакшинского района Кызылординской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селе Акай Кармакшинского района Кызылординской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145919,7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