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d6ef" w14:textId="fa2d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Алдашбай Ахун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Алдашбай Ахун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74 292,9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73 167,9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74 319,1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 26,2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2023 году объем бюджетной субвенций, передаваемый из районного бюджета в бюджет сельского округа Алдашбай Ахун установлен в размере 54 761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6,4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Утвердить целевые трансферты, предусмотренные в бюджете сельского округа Алдашбай Ахун,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 в соответствии с решением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2023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260</w:t>
            </w:r>
          </w:p>
        </w:tc>
      </w:tr>
    </w:tbl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декабря 2022 года № 260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декабря 2022 года № 260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260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2023 год, не подлежащих секвестру в процессе исполнения местных бюджетов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260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2023 год за счет районного бюджета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 5 в соответствии с решением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по ремонту улиц А.Егизбаева, Тупбогет, Ынтымак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спортивной площадки в селе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и государственную регистрацию земельного акта и идентификационные документы на 4 улицы села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получение экспертного заключения работы по освещению улиц Тупбогет и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получение экспертного заключения строительства детской спортивной игровой площадки в населенном пункте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приобретения многофункциональных принтеров (3 штук) в аппарат акима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приобретения контейнеров (4 штук) для мусора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строительных предметов в целях благоустройства аллеи О.Шоракулы в сельском округе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составление проектно-сметной документации работы по бурению 2 скважины в населенном пункте Алдашбай-Ахун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заработную плату государственным служащим, перешедщих из блога В в блок А аппарата акима сельского округа Алдашбай-Ахун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