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0466" w14:textId="cf10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13-7 "О бюджете сельского округа Енбек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ноября 2022 года № 27-7.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Енбек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191 759,9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2 163,9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189 503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191 854,1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- 94,2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года№ 13-7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