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4254" w14:textId="7e54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Аксу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2022 года № 31-4.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96 878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3 604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–93 174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96 962,7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-84,7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84,7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31-4</w:t>
            </w:r>
          </w:p>
        </w:tc>
      </w:tr>
    </w:tbl>
    <w:bookmarkStart w:name="z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2023 год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31-4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