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08a23" w14:textId="f708a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Жаманбай батыр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29 декабря 2022 года № 335.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кодекса Республики Казахстан "Бюджетный кодекса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Жанакорганский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Жаманбай батыр на 2023-2025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следующем объеме: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–151 509,8тысяч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5 463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146 037,8тысяч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153 443тысяч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-1 933,2тысяч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1 933,2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Жанакорганского районного маслихата Кызылординской области от 01.06.2023 </w:t>
      </w:r>
      <w:r>
        <w:rPr>
          <w:rFonts w:ascii="Times New Roman"/>
          <w:b w:val="false"/>
          <w:i w:val="false"/>
          <w:color w:val="000000"/>
          <w:sz w:val="28"/>
        </w:rPr>
        <w:t>№ 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Объем субвенций за 2023 год передаваемый из районного бюджета в бюджет сельского округа 101 883 тысяч тенге.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 и подлежит официальному опубликованию.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Жанакорганского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Г.Сопбеков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335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Жаманбай батыр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Жанакорганского районного маслихата Кызылординской области от 01.06.2023 </w:t>
      </w:r>
      <w:r>
        <w:rPr>
          <w:rFonts w:ascii="Times New Roman"/>
          <w:b w:val="false"/>
          <w:i w:val="false"/>
          <w:color w:val="ff0000"/>
          <w:sz w:val="28"/>
        </w:rPr>
        <w:t>№ 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151 509,8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государственных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имущества,находящегося в государственный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146 037,8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146 037,8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146 037,8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153 443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57 740,8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57 740,8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37 939,8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физкультурно-оздравительных и спортивных мероприятии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 (За счет средств местного бюджета)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Остаток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- 1 933,2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2 536,5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335</w:t>
            </w:r>
          </w:p>
        </w:tc>
      </w:tr>
    </w:tbl>
    <w:bookmarkStart w:name="z30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Жаманбай батыр на 2024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106 977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106 977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106 977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физкультурно-оздравительных и спортивных мероприятии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Остаток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335</w:t>
            </w:r>
          </w:p>
        </w:tc>
      </w:tr>
    </w:tbl>
    <w:bookmarkStart w:name="z34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Жаманбай батыр на 2025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111 257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физкультурно-оздравительных и спортивных мероприятии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Остаток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