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526a" w14:textId="1ad5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Каратобе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следующем обьеме: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65435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3530,0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61905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65435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61905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343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года № 343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343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