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19d4" w14:textId="2b61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финансируемых из местного бюджета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26 сентября 2022 года № 274.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финансируемых из местного бюджета Сырдарьинского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коммунального государственного учреждения "Аппарат акима Сырдарьинского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2022 года № 274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"Б", финансируемых из местного бюджета Сырдарьинского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Сырдарьинского районного акимата Кызылординской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подразделений), Е-1, Е-2, E-R-1;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Сырдарьинского районного акимата Кызылординской области от 21.02.2024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постановления Сырдарьинского районного акимата Кызылординской области от 21.02.2024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постановления Сырдарьинского районного акимата Кызылординской области от 21.02.2024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13, служащие корпуса "Б" по форме, согласно приложению 6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