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f974" w14:textId="803f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Жулек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Жулек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75 076,3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3 070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72 006,3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78 427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- 3 350,7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3 350,7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3 350,7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бюджетный субвенций, передаваемых из районного бюджета в бюджет сельского округа Жулек на 2023 год в сумме 60 485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2023 год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75 076.3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клммуникаций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34/9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