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9852" w14:textId="acb9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Енбекши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2022 года № 34/15.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Енбекши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62 372,1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4 272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58 100,1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63 633,4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-1 261,3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1 261,3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1 261,3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8/14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Устоновить обьем бюджетных субвенций, передаваемых из районного бюджета в бюджет сельского округа Енбекши на 2023 год в сумме 54 493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34/15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2023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8/14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63 633,4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6,111 2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34/15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34/15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