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a43a" w14:textId="d23a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Когалы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2022 года № 34/22.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статьти 75 Кодекса Республики Казахстан,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статьти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Когалы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50 288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1 658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48 630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50 656,8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-368,8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368,8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Когалы на 2023 год в сумме 46 032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34/22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31 968,7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34/22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34/22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