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7b9a" w14:textId="1247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25 апреля 2022 года № 174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на основании дополнений № 14 и № 15 к Контракту от 7 апреля 1999 года № 317 между Министерством энергетики Республики Казахстан и товариществом с ограниченной ответственностью "Lucent Petroleum"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до 31 декабря 2022 года без изъятия земельных участков у собственников и землепользователей товариществу с ограниченной ответственностью "Lucent Petroleum" на земельный участок расположенный на территории Бейнеуского района общей площадью 1261,0 гектаров для проведения геологоразведочных работ в пределах контрактной территории.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