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3de0" w14:textId="90d3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"Бейнеуский районный отдел внутренней политики, культуры, развития языков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31 мая 2022 года № 199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 590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организации деятельности государственных органов и их структурных подразделений"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"Бейнеуский районный отдел внутренней политики, культуры, развития языков и спорта" (далее – государственное учреждение).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Бейнеуского района" в установленном законодательством порядке обеспечить: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Положения в органах юстиции;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Бейнеуского района.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года №199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"Бейнеуский районный отдел внутренней политики, культуры, развития языков и спорта"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"Бейнеуский районный отдел внутренней политики, культуры, развития языков и спорта" (далее – Отдел) является государственным органом Республики Казахстан, осуществляющим руководство в сферах внутренней политики, культуры, спорта, государственной молодежной политики, развития языков, религиозной деятельности, координации работ общественных объединений, политических партий и средств массовой информации, пропаганды государственных символов в районе.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"Бейнеуский районный отдел внутренней политики, культуры, развития языков и спорта" утверждаются в соответствии с законодательством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130100, Республика Казахстан Мангистауская область, Бейнеуский район, село Бейнеу, улица Досана Тажиулы, здание 10/1.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Отдела.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местного бюджета.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учреждения "Бейнеуский районный отдел внутренней политики, культуры, развития языков и спорта"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сферах внутренней политики, культуры, развития языков, спорта, государственной молодежной политики, религиозной деятельности, координация работ общественных объединений, политических партий и средств массовой информации, пропаганда государственных символов на территории района.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Полномочия: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1.1.) приобретать и осуществлять имущественные и личные неимущественные права;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1.2.) использовать средства на осуществление предусмотренных в настоящем Положении целей;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1.3.) быть истцом и ответчиком в суде;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1.4.) осуществлять иные права, не противоречащие законодательству Республики Казахстан.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2.1.) способствование в установлении отношений взаимной терпимости и уважения между гражданами Республики Казахстан, иностранцами и лицами без гражданства, исповедующими религию и не исповедующими ее, а также между различными религиозными объединениями;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2.2.) защита прав и законных интересов молодежи;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2.3.) предоставление помощи и социальных услуг молодежи;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2.4.) реализация социально значимых инициатив молодежи;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2.5.) реализация государственной информационной политики через средства массовой информации;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2.6.) обеспечение соблюдения прав и законных интересов политических партий;.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2.7.) осуществления контроля за использованием (установлением, размещением) государственных символов Республики Казахстан на территории района.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2.8.) организация мер, направленных на возрождение, сохранение, развитие и распространение культуры народа Республики Казахстан;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2.9.) патриотическое и эстетическое воспитание граждан через приобщение к ценностям национальной и мировой культуры;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2.10.) обеспечение свободного доступа к культурным ценностям;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2.11.) укрепление материально-технической базы государственных организаций культуры;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2.12.) обеспечение поддержки одаренных лиц;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2.13.) проведение мер в области культуры по недопущению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2.14.) формирование международного сотрудничества в области культуры;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2.15.) проведение спортивно-массовых мероприятий;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2.16.) развитие национальных, технических и прикладных видов спорта;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2.17.) поддержка и стимулирование физической культуры и спорта;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2.18.) развитие сферы физической культуры и спорта;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укреплении демократических институтов общества, разъяснение основных приоритетов Стратегического плана Республики Казахстан, ежегодных Посланий Главы государства народу Казахстана;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последовательное осуществление на территории района государственной политики относительно религиозных, неправительственных, молодежных организаций;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и проверки исполнения законодательства Республики Казахстан о языках в предприятиях и организациях, независимо от их форм собственности, в случаях выявления фактов нарушения законадательства Республики Казахстан о языках выдача рекомендаций об их устранении;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методических, информационно-аналитических материалов по вопросам, относящихся к компетенции государственного учреждения "Бейнеуский районный отдел внутренней политики, культуры, развития языков и спорта" и приниятие мер их реализации;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соответствием действующему законодательству и политическому курсу Республики Казахстан содержания средств наглядной агитации;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всестороннее изучение, анализ и регулирование общественных процессов,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республики, области, района;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работы по формирования антикоррупционной культуры;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содействие развитию молодежных объединений и координация их деятельности;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работ по формированию информационной базы данных общественно-политических, религиозных, молодежных, неправительственных объединений;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связи с политическими партиями, национально-культурными объединениями, правозащитными, религиозными и иными общественными организациями;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информационно-разъяснительной работы по вопросам религии;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составление протоколов о внутриполитических правонарушениях за нарушение законодательства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религиозной деятельности и религиозных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работ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работ по семейно-демографическим вопросам;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составление протоколов о нарушении законодательста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координация деятельности государственных культурных тупиков района в сферах театрального, музыкального и киноискусства, библиотечного и музейного дела, культурно-досуговой работы;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зрелищных культурно-массовых мероприятий, а также конкурсов, фестивалей и конкурсов среди любительских творческих объединений;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аттестации государственных организаций культуры района;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создание условий для занятий спортом физических лиц по месту жительства и в местах их массового отдыха;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и проведение спортивно-массовых и физкультурно-оздоровительных мероприятий по видам спорта;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подготовки районных сборных команд по видам спорта и их участие в областных спортивных соревнованиях;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развития массового спорта и национальных видов спорта на территории района;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координация деятельности физкультурно-спортивных организаций на территории района;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работы по присвоению спортивных разрядов спортсменам, лишению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работы по присвоению квалификационных категорий, лишению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формирование единого календаря спортивно-массовых мероприятий;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работ по сбору и анализу информации по развитию физической культуры и спорта;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районных списков сборных команд по видам спорта;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медицинского обеспечения официальных физкультурных и спортивных мероприятий;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содействие доступности спортивных сооружений на территории района для населения;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оказание методической и консультативной помощи спортивным организациям;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пропаганда достижений в области физической культуры и спорта и принципов здорового образа жизни;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координация работы спортивных клубов и секций;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в интересах местного государственного управления иных функций, возлагаемых на государственное учреждение "Бейнеуский районный отдел внутренней политики и развития языков" законодательством Республики Казахстан.</w:t>
      </w:r>
    </w:p>
    <w:bookmarkEnd w:id="83"/>
    <w:bookmarkStart w:name="z8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учреждения "Бейнеуский районный отдел внутренней политики, культуры, развития языков и спорта"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акимом Бейнеуского района.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Полномочия первого руководителя Отдела: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работников государственного учреждения "Бейнеуский районный отдел внутренней политики, культуры, развития языков и спорта";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"Бейнеуский районный отдел внутренней политики, культуры, развития языков и спорта";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поощрения работников государственного учреждения "Бейнеуский районный отдел внутренней политики, культуры, развития языков и спорта";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работников государственного учреждения "Бейнеуский районный отдел внутренней политики, культуры, развития языков и спорта";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обьязательные для исполнения работниками государственного учреждения "Бейнеуский районный отдел внутренней политики и развития языков" приказы, дает указания, подписывает служебную документацию;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личный приҰм физических и юридических лиц, в том числе работников данного госудаственного органа, не реже одного раза в месяц согласно утвержденному графику;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"Бейнеуский районный отдел внутренней политики, культуры, развития языков и спорта" во взаимоотношениях с государственными органами, организациями и гражданами.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первый руководитель государственного учреждения "Бейнеуский районный отдел внутренней политики, культуры, развития языков и спорта" несет персональную ответственность за организацию противодействия коррупции в государственном учреждении "Бейнеуский районный отдел внутренней политики, культуры, развития языков и спорта".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 ведению первого руководителя государственного учреждения "Бейнеуский районный отдел внутренней политики, культуры, развития языков и спорта" законодательством Республики Казахстан может быть отнесено решение иных вопросов.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97"/>
    <w:bookmarkStart w:name="z10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"Бейнеуский районный отдел внутренней политики, культуры, развития языков и спорта"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Отделом относится к коммунальной собственности.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"/>
    <w:bookmarkStart w:name="z10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"Бейнеуский районный отдел внутренней политики, культуры, развития языков и спорта"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осуществляются в соответствии с законодательством Республики Казахстан.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Отдела: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"Бейнеуский районный молодежный ресурсный центр";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казенное коммунальное предприятие "Бейнеумәдениет" акимата Бейнеуского района;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"Бейнеукітапханасы".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