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67a3" w14:textId="60e6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Тажен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10 января 2022 года № 15/147.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решением Бейнеуского районного маслихата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№14/135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2022-2024 годы" (зарегистрировано в Реестре государственной регистрации нормативных правовых актов под №26276),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Тажен на 2022 – 2024 годы согласно приложениям 1, 2 и 3 к настоящему решению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31 304,2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488,0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30 816,2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31 410,0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-105,8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000000"/>
          <w:sz w:val="28"/>
        </w:rPr>
        <w:t>№ 23/226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Тажен на 202и21 год выделена субвенция в сумме 28 654,0 тысячи тенге.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 №15/147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19.09.2022 </w:t>
      </w:r>
      <w:r>
        <w:rPr>
          <w:rFonts w:ascii="Times New Roman"/>
          <w:b w:val="false"/>
          <w:i w:val="false"/>
          <w:color w:val="ff0000"/>
          <w:sz w:val="28"/>
        </w:rPr>
        <w:t>№ 23/226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№15/147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№15/147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