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a731" w14:textId="c71a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Есет Бейнеуского района Мангистауской области от 28 сентября 2022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кодекcом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 без изъятия земельных участкову собственников и землепользователей акционерному обществу "национальная компания "QazaqGaz", на земельный участок общей площадью 0,2124 гектаров, расположенный на територии села Есет для строитьлинии электроснабжения ШТИ-001, КУ-446.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2.Государственному учреждению "Аппарат акима села Есет" в утановленном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Напровление настоящего решения на официальное опубликование;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Есет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А.Избасаров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