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3ac6" w14:textId="df23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Бейнеу Бейнеуского района Мангистауской области от 3 октября 2022 года №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публичной сервитут сроком на 10 (десять) лет без изьъятия участков у собственников и у землепользователей акционерному обществу "Национальная компания" "QazaqGaz" на земельные участки расположенные на территории села Бейнеу общей площадью 0,2985 гектаров для строительства линии электроснабжения ШТИ-006, КУ-20-2.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село Бейнеу" в установленном законодательстом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Бейнеу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