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e69e" w14:textId="de7e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утверждения в новой редакции положения государственного учреждения "Каракиянский районный отдел жилищно-коммунального хозяйства, пассажирского транспорта и автомобильных дорог"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1 февраля 2022 года № 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от 9 января 2012 года "</w:t>
      </w:r>
      <w:r>
        <w:rPr>
          <w:rFonts w:ascii="Times New Roman"/>
          <w:b w:val="false"/>
          <w:i w:val="false"/>
          <w:color w:val="000000"/>
          <w:sz w:val="28"/>
        </w:rPr>
        <w:t>О газе и газоснабжении</w:t>
      </w:r>
      <w:r>
        <w:rPr>
          <w:rFonts w:ascii="Times New Roman"/>
          <w:b w:val="false"/>
          <w:i w:val="false"/>
          <w:color w:val="000000"/>
          <w:sz w:val="28"/>
        </w:rPr>
        <w:t>", акимат Каракиянского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в новой редакции положение государственного учреждения "Каракиянский районный отдел жилищно-коммунального хозяйства, пассажирского транспорта и автомобильных дорог".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"Каракиянский районный отдел жилищно-коммунального хозяйства, пассажирского транспорта и автомобильных дорог" (А.А.Чукин) обеспечить регистрацию внесенных изменений и дополнений в Положение в органах юстиции и принять иные меры, вытекающие из настоящего постановления.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С.Торетаева.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февраля 2022 года №17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О Л О Ж Е Н И Е о государственном учреждении "Каракиянский районнный отдел жилищно – коммунального хозяйства, пассажирского транспорта и автомобильных дорог"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Организационно-правовая форма: государственное учреждения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собственности: коммунальное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Учредитель акимат Каракиянского района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Местонахождения: 130300, Республика Казахстан Мангистауская область, Каракиянский район, село Курык, улица Досан батыра, здание №6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Курык, 2022 год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"Каракиянский районный отдел жилищно-коммунального хозяйства, пассажирского транспорта и автомобильных дорог"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"Каракиянский районный отдел жилищно-коммунального хозяйства, пассажирского транспорта и автомобильных дорог" является государственным органом Республики Казахстан, осуществляющим руководство в сфере жилищно-коммунального хозяйства, пассажирского транспорта и автомобильных дорог Каракиянского района.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"Каракиянский районный отдел жилищно-коммунального хозяйства, пассажирского транспорта и автомобильных дорог" осуществляет свою деятельность в соответствии с Конституцией Республики Казахстан и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"Каракиянский районный отдел жилищно-коммунального хозяйства, пассажирского транспорта и автомобильных дорог"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 в органах казначейства в соответствии с законодательством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"Каракиянский районный отдел жилищно-коммунального хозяйства, пассажирского транспорта и автомобильных дорог" вступает в гражданско-правовые отношения от собственного имени.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"Каракиянский районный отдел жилищно-коммунального хозяйства, пассажирского транспорта и автомобильных дорог"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"Каракиянский районный отдел жилищно-коммунального хозяйства, пассажирского транспорта и автомобильных дорог"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Государственное учреждение "Каракиянский районный отдел жилищно-коммунального хозяйства, пассажирского транспорта и автомобильных дорог".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"Каракиянский районный отдел жилищно-коммунального хозяйства, пассажирского транспорта и автомобильных дорог" утверждаются в соответствии с действующим законодательством.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государственного учреждения "Каракиянский районный отдел жилищно-коммунального хозяйства,пассажирского транспорта и автомобильных дорог": индекс 130300, Республика Казахстан, Мангистауская область,Каракиянский район, село Курык, улица Досан батыра, здание №6.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наименование государственного учреждения: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"Қарақия аудандық тұрғын үй коммуналдық шаруашылығы, жолаушы көлігі және автомобиль жолдары бөлімі" мемлекеттік мекемесі;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"Каракиянский районный отдел жилищно-коммунального хозяйства, пассажирского транспорта и автомобильных дорог".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Учредителем государственного учреждения "Каракиянский районный отдел жилищно-коммунального хозяйства, пассажирского транспорта и автомобильных дорог" является акимат Каракиянского района.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"Каракиянский районный отдел жилищно-коммунального хозяйства, пассажирского транспорта и автомобильных дорог".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"Каракиянский районный отдел жилищно-коммунального хозяйства, пассажирского транспорта и автомобильных дорог" осуществляется из местного бюджета.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"Каракиянский районный отдел жилищно-коммунального хозяйства, пассажирского транспорта и автомобильных дорог" запрещается вступать в договорные отношения с субьектами предпринимательства на предмет выполнения обязанностей, являющихся функциями государственного учреждения "Каракиянский районный отдел жилищно-коммунального хозяйства, пассажирского транспорта и автомобильных дорог".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"Каракиянский районный отдел жилищно-коммунального хозяйства, пассажирского транспорта и автомобильных дорог"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8"/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"Каракиянский районный отдел жилищно-коммунального хозяйства, пассажирского транспорта и автомобильных дорог"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Миссия: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внутрирайонных общественных пассажирских перевозок, дорог районного значения, коммуникаций, государственной политики в области жилищных отношений, государственный контроль в области жилищного фонда на территории района.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обеспечение функционирования и развития систем инженерного обеспечения жизнедеятельности района;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взаимодействие с предприятиями коммунальной сферы в вопросах стабилизации уровня и дальнейшего роста качества коммунальных услуг, получаемых населением и учреждениями бюджетной сферы;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необходимого уровня благоустройства, санитарного состояния, озеленения и проведения комплекса мероприятий по созданию и поддержанию благоприятной окружающей среды в районе;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деятельности органов управления объектами кондоминиумов по сохранению и надлежащей эксплуатации жилищного фонда на территории района;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государственных программ на территории района в пределах компетенции, установленной законодательством;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мероприятий по сохранению и надлежащей эксплуатации жилищного фонда, обеспечение жильем граждан в соответствии с Законодательством Республики Казахстан.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государственной политики в областях жилищно-коммунального хозяйства, пассажирского транспорта и автомобильных дорог на территории района.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государственной политики в области жилищно-коммунального хозяйства, жилищных отношений, газоснабжения, электроснабжения, тепла и водоснабжения, водоотведения, пассажирского транспорта и дорожного хозяйства;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сферах управления жилищным фондом, газа и газоснабжения;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государственного надзора в области промышленной безопасности за соблюдением требований безопасной эксплуатации опасных технических устройств.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строительства, реконструкции и ремонта объектов водоснабжения, очистных, дренажных систем, канализационных, тепловых, электрических сетей и других объектов жилищно-коммунального хозяйства и благоустройства;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работ по освещению и содержанию сетей уличного освещения, благоустройство и озеленение районных территорий;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полномочий, предоставляемых нормативными- правовыми актами, участие в формировании ценовой (тарифной) политики в сфере коммунальных услуг;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планов мероприятий и контроль за их исполнением по строительству, реконструкции и капитальному ремонту объектов жилищно-коммунального хозяйства, районных дорог, объектов благоустройства;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мер по реализации программы предназначенных для развития сфер жилищно-коммунального хозяйства, пассажирского транспорта района;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работ по строительству, реконструкции, ремонту и содержанию районных автомобильных дорог;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работе государственных комиссий по приемке в эксплуатацию объектов жилищно-коммунального назначения и благоустройства, районных дорог;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анализа и достоверности информации о динамике развития отраслей транспорта;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перевозок пассажиров в соответствии с Законодательством Республики Казахстан в сфере транспорта;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осуществлении мер по повышению безопасности движения, проведении единой технической политики в дорожной отрасли с целью обеспечения безопасности движения;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представление на утверждение уполномоченного государственного органа наименования и индексы автомобильных дорог общего пользования районного значения;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контроль за качеством и приемкой выполненных дорожных работ по строительству, ремонту, содержанию и озеленению автомобильных дорог местного значения;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проведение в соответствии с законодательством конкурсов на выполнение дорожных работ сети автодорог местного значения и услуг по перевозке пассажиров; 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обеспечение использования направляемых на финансирование дорожной деятельности средств в соответствии с законодательством Республики Казахстан и их целевого использования; 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заключения и согласования договоров по организации регулярных пассажирских маршрутов;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государственная регистрация многоквартирных жилых домов как первичных объектов недвижимости;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собрания собственников квартир, нежилых помещений многоквартирного жилого дома для избрания совета многоквартирного жилого дома и выбора формы управления объектом кондоминиума;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утверждение минимального размера расходов на управление объектом кондоминиума и содержание общего имущества объекта кондоминиума;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работы жилищной инспекции по осуществлению государственного контроля и надзора в пределах границ населенных пунктов на объектах социальной инфраструктуры в сферах управления жилищным фондом, газа и газоснабжения, в области промышленной безопасности за соблюдением требований безопасной эксплуатации опасных технических устройств;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меры по содержанию земель общего пользования, не включенных в состав общего имущества объектов кондоминиумов, за счет средств местного бюджета;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проведения за счет средств местного бюджета государственного технического обследования, функционирующих МЖД (с определением общего имущества объекта кондоминиума), а также изготовление и возмещение расходов по изготовлению технических паспортов на объект кондоминиума и предусмотренных законодательством РК документов на земельный участок, расположенный под МЖД, а также на придомовый земельный участок в случае поступления соответствующего обращения, на основании решения собрания;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представление документов для государственной регистрации объекта кондоминиума;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регистрация договоров участия в ЖСК;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разрабатотка и утверждение правил предоставления коммунальных услуг;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организации и финансирования мероприятий по текущему или капитальному ремонту фасадов, кровли МЖД, направленных на придание единого архитектурного облика при наличии средств местного бюджета;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технического обследования общего имущества объекта кондоминиума;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соблюдение порядка использования, содержания, эксплуатации и ремонта общего имущества собственников помещений (квартир) в объекте кондоминиума и территории, прилегающей к объекту кондоминиума;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принятие участия в подготовке нормативных и методических документов по контролю качества содержания жилых зданий, территории, прилегающей к объекту кондоминиума и предоставлению коммунальных услуг, а также оказание консультационной помощи владельцам подконтрольных объектов, предприятиям, организациям или гражданам, осуществляющим эксплуатацию жилых домов;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заключение договоров найма и приватизации жилья из государственного жилищного фонда, в необходимых случаях принятие мер по признанию нанимателя и членов его семьи утратившими право пользования жилищем из государственного жилищного фонда в порядке, установленном законодательством Республики Казахстан;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учета, сохранения, распределения жилья из государственного жилищного фонда и организация сноса аварийного, ветхого жилья, проведение инвентаризации жилищного фонда;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выявление бесхозяйного, выморочного недвижимого жилого имущества с последующей передачей его в коммунальную собственность района;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ведение учет граждан, которым может быть предоставлено жилище из государственного жилищного фонда или жилище, арендованное местным исполнительным органом в частном жилищном фонде в соответствии с требованиями действующего законодательства в пределах своей компетенции;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найма и приватизации жилища из государственного жилищного фонда или жилища, арендованного местным исполнительным органом в частном жилищном фонде;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ведение учета объектов коммунального хозяйства и автомобильных дорог;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обеспечение работ по изготовлению землеустроительного проекта, государственного акта, технического паспорта объектов находящихся в коммунальной собственности;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рассматривает обращения услугополучателей по вопросам оказания государственных услуг, принимает меры, направленные на восстановление нарушенных прав, свобод и законных интересов услугополучателей;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обеспечивает соблюдение услугодателями подзаконных нормативных правовых актов, определяющих порядок оказания государственных услуг;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принятие соответствующих мер по цифровизации государстенного учреждения "Каракиянский районный отдел жилищно-коммунального хозяйства, пассажирского транспорта и автомобильных дорог";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контроля и анализа выполнения плана развития подведомственными подразделениями;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ведение бухгалтерского учета и государственного жилищного фонда, коммунальных объектов и автомобильных дорог, осуществление приема на баланс, оформление документов по балансовой и остаточной стоимости объектов согласно законодательству;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обеспечения расходование бюджетных средств по своей цели и полного освоения по бюджетной специфике, сбор соответствующих документов, связанных с освоением бюджетных средств, предусмотренных по программам, проведение и организации конкурса или тендера в срок;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ведение кадрового делопроизводства государственного органа, в том числе посредствам информационной системой управления персоналом "Е-кызмет";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осуществление государственного контроля за соблюдением требований безопасной эксплуатации бытовых баллонов и объектов систем газоснабжения бытовых и коммунально-бытовых потребителей в пределах границ населенного пункта;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государственного надзора за безопасной эксплуатацией опасных технических устройств, а именно, паровых и водогрейных котлов, работающие под давлением более 0,07 мегаПаскаля и (или) при температуре нагрева воды более 115 градусов Цельсия (организации теплоснабжения), сосуды, работающие под давлением более 0,07 мегаПаскаля, грузоподъемные механизмы, эскалаторы, канатные дороги, фуникулеры, лифты на объектах социальной инфраструктуры;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постановки на учет и снятие с учета опасных технических устройств объектов социальной инфраструктуры;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иных функций, предусмотренных действующим законодательством Республики Казахстан.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по реализации на территории Каракиянского района государственной политики в сфере жилищных отношений, жилищно-коммунального хозяйства, в области водоснабжения, водоотведения, энергосбережения и повышения энергоэффективности, государственного контроля в отношении субъектов контроля в пределах границ населенных пунктов на объектах социальной инфраструктуры в сферах управления жилищным фондом, газа и газоснабжения, а также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интересы государства по вопросам государственного жилищного фонда и защищать его имущественные права в судах, организациях всех форм собственности;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акиму района и в исполнительные органы о совершенствовании деятельности в сфере благоустройства;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контроль за техническим состоянием жилищного фонда, автомобильных дорог и коммунальных предприятий;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запрашивать от должностных лиц предприятий, учреждений, организаций независимо от форм собственности, а также общественных объеденении и физических лиц документы, заключения, материалы, сведения и информации;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в установленном порядке с местными исполнительными органами, организациями, учреждениями и объектами по вопросам относящимся к компетенции государственного учреждения;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проведении проверки запрашивать любую необходимую информацию, знакомиться с оригиналами документов, относящихся к предмету проверки;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препятствовать установленному режиму работы проверяемого объекта в период проведения проверки;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обеспечивать сохранность полученных документов и сведений, полученных в результате проведения проверки;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составлять акты о нарушениях правил содержания жилищного фонда;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установленном порядке уплачивать налоги и другие обязательные платежи в бюджет;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правовой мониторинг нормативных правовых актов акима и акимата, разработчиком которых учреждение являлось, и своевременно принимать меры по внесению в них изменений и (или) дополнений, или признанию их утратившими силу;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права и выполнять иные обязанности, предусмотренные законодательством Республики Казахстан.</w:t>
      </w:r>
    </w:p>
    <w:bookmarkEnd w:id="103"/>
    <w:bookmarkStart w:name="z10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государственного учреждения "Каракиянский районный отдел жилищно-коммунального хозяйства, пассажирского транспорта и автомобильных дорог"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"Каракиянский районный отдел жилищно-коммунального хозяйства, пассажирского транспорта и автомобильных дорог" осуществляется первым руководителем, который несет персональную ответственность за выполнение возложенных на государственное учреждение "Каракиянский районный отдел жилищно-коммунального хозяйства, пассажирского транспорта и автомобильных дорог" задач и осуществление им своих функций.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"Каракиянский районный отдел жилищно-коммунального хозяйства, пассажирского транспорта и автомобильных дорог" назначается на должность и освобождается от должности акимом района.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"Каракиянский районный отдел жилищно-коммунального хозяйства, пассажирского транспорта и автомобильных дорог":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в установленном порядке от исполнительных органов материалы, необходимые для решения вопросов, входящих в компетенцию учреждения;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созывает в установленном порядке совещания по вопросам, входящим в компетенцию учреждения, с привлечением представителей заинтересованных организаций;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полномочия работников учреждения;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учреждения, представляет его интересы во всех организациях;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заключает договоры;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доверенности;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открывает банковские счета и совершает иные сделки в соответствии с законодательством;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решает вопросы командирования, предоставление отпусков, оказание материальной помощи, подготовки, переподготовки и повышения квалификации, поощрении, установление надбавок служащим;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издает приказы и дает указания, обязательные для всех работников учреждения;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на работу и увольняет с работы работников учреждения;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назначает на должность и освобождает от должности руководителей подведомственных учреждений и предприятий, проводит аттестации;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применяет меры поощрения и налагает дисциплинарные взыскания на работников учреждения;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контроль за соблюдением служебной дисциплины;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меры по противодействию коррупции и несет за это персональную ответственность;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полномочия, предусмотренные законодательством Республики Казахстан.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"Каракиянский районный отдел жилищно-коммунального хозяйства, пассажирского транспорта и автомобильных дорог" в период его отсутствия осуществляется лицом, его замещающим в соответствии с действующим законодательством.</w:t>
      </w:r>
    </w:p>
    <w:bookmarkEnd w:id="124"/>
    <w:bookmarkStart w:name="z12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"Каракиянский районный отдел жилищно-коммунального хозяйства, пассажирского транспорта и автомобильных дорог"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Государственное учреждение "Каракиянский районный отдел жилищно-коммунального хозяйства, пассажирского транспорта и автомобильных дорог" может иметь на праве оперативного управления обособленное имущество в случаях, предусмотренных законодательством. 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"Каракиянский районный отдел жилищно-коммунального хозяйства, пассажирского транспорта и автомобильных дорог" формируется за счет имущества, переданного ему собственником, и иных источников, не запрещенных законодательством Республики Казахстан.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"Каракиянский районный отдел жилищно-коммунального хозяйства, пассажирского транспорта и автомобильных дорог" относится к коммунальной собственности.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"Каракиянский районный отдел жилищно-коммунального хозяйства, пассажирского транспорта и автомобильных дорог"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9"/>
    <w:bookmarkStart w:name="z134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Режим работы государственного учреждения "Каракиянский районный отдел жилищно-коммунального хозяйства, пассажирского транспорта и автомобильных дорог"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Режим работы государственного учреждения "Каракиянский районный отдел жилищно-коммунального хозяйства, пассажирского транспорта и автомобильных дорог" определяется самостоятельно в соответствии с требованиями действующего законодательства Республики Казахстан.</w:t>
      </w:r>
    </w:p>
    <w:bookmarkEnd w:id="131"/>
    <w:bookmarkStart w:name="z13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Внесение изменений и дополнений в учредительные документы государственного учреждения "Каракиянский районный отдел жилищно-коммунального хозяйства, пассажирского транспорта и автомобильных дорог"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и дополнений в учредительные документы государственного учреждения "Каракиянский районный отдел жилищно-коммунального хозяйства, пассажирского транспорта и автомобильных дорог" производится по постановлению акимата Каракиянского района.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Внесенные изменения и дополнения в учредительные документы государственного учреждения "Каракиянский районный отдел жилищно-коммунального хозяйства, пассажирского транспорта и автомобильных дорог" регистрируются в соответствии с законодательством Республики Казахстан.</w:t>
      </w:r>
    </w:p>
    <w:bookmarkEnd w:id="134"/>
    <w:bookmarkStart w:name="z13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Реорганизация и ликвидация государственного учреждения "Каракиянский районный отдел жилищно-коммунального хозяйства, пассажирского транспорта и автомобильных дорог"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Реорганизация и ликвидация государственного учреждения "Каракиянский районный отдел жилищно-коммунального хозяйства, пассажирского транспорта и автомобильных дорог" осуществляется в соответствии с законодательством Республики Казахстан. 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государственного учреждения "Каракиянский районный отдел жилищно-коммунального хозяйства, пассажирского транспорта и автомобильных дорог"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предприятие "Турмыс-Сервис" на праве хозяйственного ведения Каракиянского районного отдела жилищно-коммунального хозяйства, пассажирского транспорта и автомобильных дорог.</w:t>
      </w:r>
    </w:p>
    <w:bookmarkEnd w:id="1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