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ad51" w14:textId="c2ea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28 февраля 2022 года № 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местном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"Мангистауский районный отдел земельных отношений" в государственное учреждение "Мангистауский районный отдел земельных отношений, архитектуры и градостроительства".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государственное учреждение "Мангистауский районный отдел строительства, архитектуры и градостроительства" в государственное учреждение "Мангистауский районный отдел строительства".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Положения государственных учреждений в новой редакции.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переименованных государственных учреждений (М.Сарбалаев, Н.Жанбуршиев) в порядке установленным законодательством обеспечить: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вышеуказанных Положений в органах юстиции;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Мангистауского района Аккулова А.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№81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учреждения "Мангистауский районный отдел земельных отношений, архитектуры и градостроительства"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"Мангистауский районный отдел земельных отношений, архитектуры и градостроительства" (далее - отдел) входит в единую систему исполнительного органа Мангистауского района, является государственным органом Республики Казахстан, осуществляющим руководство в сфере земельных отношений, архитектуры и градостроительства.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утверждается в соответствии с действующим законодательством.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130400, Мангистауская область, Мангистауский район, село Шетпе, микрорайон Орталык, улица Арон Отеуов, здание №36.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"Маңғыстау аудындық жер қатынастары, сәулет және қала құрылысы бөлімі" мемлекеттік мекемесі;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"Мангистауский районный отдел земельных отношений, архитектуры и градостроительства".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отдела: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функций и ведение государственной политики по развитию сфер земельных отношений, архитектуры и градостроительства района.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управления земельными ресурсами, регулирования земельных отношений;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работ в области регулирования земельных отношений, разработка и реализация мероприятий по землеустройству;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социально-экономической эфективности решений архитектуры и градостроительства;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разнообразных прогрессивных форм и методов проектирования, строительства и ремонтно-строительного производства в условиях регулируемой рыночной экономики;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и согласование генеральных планов и строительства объектов в населенных пунктах на территории района, представление их на утверждение акиму Мангистауского района;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иных задач, возложенных законодательством.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предложений и проектов постановлений акимата о предоставлении земельных участков в частную собственность и землепользование,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постановка на учет безхозяйных земельных участков;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об изъятии, в том числе путем выкупа, земельных участков для государственных надобностей, за исключением случаев, предусмотренных Земельным Кодексом;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делимости и неделимости земельных участков;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утверждение оценочной стоимости конкретных земельных участков, продаваемых в частную собственность или предоставляемых в землепользование государством;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землеустройства и утверждение землеустроительных проектов по формированию земельных участков;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предложений по разработке районных программ по рациональному использованию земель, повышению плодородия почв, охране земельных ресурсов в комплексе с другими природоохранными мероприятиями и обеспечение их выполнения;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предложений по разработке планов земельно-хозяйственного устройства территории населенных пунктов района;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предложений по переводу сельскохозяйственных угодий из одного вида в другой;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внесение предложений об организации и проведении торгов (конкурса, аукционов) по продаже земельных участков или прав земельных участков, находящихся в государственной собственности и не предоставляемых в землепользование;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районных программ, схем и проектов, затрагивающих вопросы использования и охраны земель;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баланса земель района;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собственников земельных участков и землепользователей, а так же других субъектов земельных правоотношений;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ведения земельного кадастра на территории района;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паспортов земельных участков сельскохозяйственного назначения;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составление договоров аренды и купли-продажи земельных участков;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предложений о выдаче разрешений на использование земельного участка для изыскательских работ;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правил застройки и других документов, регулирующих вопросы строительства, реконструкции, реставрации, капитального ремонта, благоустройства, озеления, городского дизайна населенных пунктов;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отвод, в соответствии с решениями акима района, земельных участков для всех видов строительства на основе утвержденной проектной документации;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контроль за ходом капитального строительства и ремонта объектов промышленно-гражданского назначения и других объектов;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контроль за работой объектов строительства;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функции, возложенных законодательством Республики Казахстан.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вступать в гражданско-правовые отношения с юридическими и физическими лицами, заключать договор и осуществлять иную деятельность, не противоречащую законодательству;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от структурных подразделений, аппаратов акимов сельских округов, города, поселка необходимую информацию, а также отправить им обязательные к исполнению поручения;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спрашивать и получать от предприятий, учреждений и организаций всех форм собственности необходимую информацию, документы и иные материалы по вопросам своей компетенции;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пользоваться всеми видами информационных данных, в том числе секретными, имеющимися в распоряжении акимов района сельских округов, города, поселка;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поручению акима района привлекать работников структурных подразделений, аппаратов акимов сельских округов, города, поселка, государственных органов к подготовке вопросам, рассматриваемых на заседаниях акимата, к изучению и решению проблемных вопросов;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 по приемке и регистрации в установленном законодательством порядке объектов (комплексов), вводимых в эксплуатацию;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мониторинга строящихся (намечаемых к строительству) и построенных объектов и комплексов в порядке, установленном Правительством Республики Казахстан;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информирование населения о планируемой застройке территории либо иных градостроительных изменениях;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вести служебную переписку с государственными и негосударственными органами и организациями по вопросам, отнесенным к ведению отдела;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права, возложенные законодательством, настоящим Положением и уполномоченным органом.</w:t>
      </w:r>
    </w:p>
    <w:bookmarkEnd w:id="71"/>
    <w:bookmarkStart w:name="z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акимом района.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отдела;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соостветсвии с действующим законодательством назначает на должности и освобождает от должности работников отдела;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работников отдела;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отдела;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отдела в государственных органах и иных организациях в соответствии с действующим законодательством;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непосредственно обязан противодействовать коррупции и за это несет персональную ответственность;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действующим законодательством.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84"/>
    <w:bookmarkStart w:name="z8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9"/>
    <w:bookmarkStart w:name="z9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осуществляются в соответствии с законодательством Республики Казахстан.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№81</w:t>
            </w:r>
          </w:p>
        </w:tc>
      </w:tr>
    </w:tbl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"Мангистауский районный отдел строительства"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"Мангистауский районный отдел строительства" является государственным органом Республики Казахстан, осуществляющим руководство в сфере строительства Мангистауского района.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"Мангистауский районный отдел строительства" не имеет ведомств.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"Мангистауский районный отдел строительства"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"Мангистауский районный отдел строительства"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"Мангистауский районный отдел строительства" вступает в гражданско-правовые отношения от собственного имени.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"Мангистауский районный отдел строительства"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"Мангистауский районный отдел строительства"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учреждение "Мангистауский районный отдел строительства" и другими актами, предусмотренными законодательством Республики Казахстан.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учреждение "Мангистауский районный отдел строительства" утверждаются в соответствии с действующим законодательством.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учреждение "Мангистауский районный отдел строительства": 130400, Мангистауская область, Мангистауский район, село Шетпе, микрорайон Орталык, улица Арон Отеуов, здание №36.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"Маңғыстау аудындық құрылыс бөлімі" мемлекеттік мекемесі;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"Мангистауский районный отдел строительства".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учреждение "Мангистауский районный отдел строительства".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учреждение "Мангистауский районный отдел строительства" осуществляется из местного бюджета.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"Мангистауский районный отдел 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"Мангистауский районный отдел строительства".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"Мангистауский районный отдел строительства" законодательными актами будет предоставлено право, осуществлять приносящую доход деятельность, то доходы, полученные от такой деятельности, направляются в доход государственного бюджета.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учреждение "Мангистауский районный отдел строительства": реализация государственной политики в сфере строительства на территории Мангистауского района.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градостроительных проектов, проектов детальной планировки и застройки района.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подготавливает документацию и проводит конкурсы на проектирование строительно-монтажных работ, на строительство;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строительство жилья коммунального жилищного фонда;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осуществляет технический контроль за строительством, реконструкцией объектов строящихся за счет местного бюджета, официальных трансфертов из областного бюджета;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комплексных программ социально – экономического развития района и населенных пунктов;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обращений физических и юридических лиц;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полномочий, возлагаемых на государственное учреждение "Мангистауский районный отдел строительства" законодательством Республики Казахстан.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планировании и распределении государственных средств, вносить предложения при формировании бюджета района на проектно-изыскательские работы, строительство объектов социально-культурного, коммунального назначения и строительства жилья за счет средств ипотечного кредитования;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перспективные планы строительства, участвовать в разработке государственных программ по строительству;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ходом мероприятий, разработанных совместно с органами по предупреждению чрезвычайных ситуаций и обеспечению безопасной эксплуатации объектов коммунальной собственности;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служебную переписку с государственными и негосударственными организациями;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мониторинг исполнения договоров государственных закупок и услуг, в том числе освоение бюджетных средств;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качественное и своевременное исполнение договорных обязательств подрядными организациями, принимать меры в случае их не исполнения на должном уровне;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129"/>
    <w:bookmarkStart w:name="z13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государственное учреждение "Мангистауский районный отдел строительства" осуществляется первым руководителем, который несет персональную ответственность за выполнение возложенных на государственное учреждение "Мангистауский районный отдел строительства" задач и осуществление им своих функций.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учреждение "Мангистауский районный отдел строительства" назначается на должность и освобождается от должности акимом Мангистауского района.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"Мангистауский районный отдел строительства" не имеет заместителей.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"Мангистауский районный отдел строительства":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определяет обязанности и полномочия работников государственного учреждения "Мангистауский районный отдел строительства";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действующим законодательством назначает и освобождает от должности работников государственного учреждения "Мангистауский районный отдел строительства";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поощряет и налагает дисциплинарные взыскания на работников государственного учреждения "Мангистауский районный отдел строительства";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инструкции, обязательные для исполнения работниками государственного учреждения "Мангистауский районный отдел строительства", организациям находящихся в ведении государственного учреждения "Мангистауский районный отдел строительства";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представляет интересы государственного учреждения "Мангистауский районный отдел строительства" в государственных органах и иных организациях;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"Мангистауский районный отдел строительства" в период его отсутствия осуществляется лицом, его замещающим в соответствии с действующим законодательством.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"Мангистауский районный отдел строительства" может иметь на праве оперативного управления обособленное имущество в случаях, предусмотренных законодательством.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учреждение "Мангистауский районный отдел строительства"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закрепленное за государственным учреждением "Мангистауский районный отдел строительства" относится к коммунальной собственности.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"Мангистауский районный отдел 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6"/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государственное учреждение "Мангистауский районный отдел строительства" осуществляются в соответствии с законодательством Республики Казахстан.</w:t>
      </w:r>
    </w:p>
    <w:bookmarkEnd w:id="1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