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1112" w14:textId="6911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некоторых государственных учреждений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29 апреля 2022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местном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Положения некоторых государственных учреждений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в порядке установленным законодательством обеспечить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 и сельских округов обеспечить государственную регистрацию вышеуказанных Положений в органах юстиции и выполнение иных необходимых мер, вытекающих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Мангистауского района Махмутова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Кызан"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Кызан"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села Кызан.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села Кызан по вопросам административно-управленческого, оперативного и самостоятельного характера.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130404, Республика Казахстан, Мангистауская область, Мангистауский район, село Кызан, 6 микрорайон, здание №260.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"Қызан ауылы әкімінің аппараты" мемлекеттік мекемесі;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села Кызан".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Кызан".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20) содействует кадровому обеспечению сельских организаций здравоохранения;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села Кызан, который несет персональную ответственность за выполнение возложенных на аппарат акима села Кызан задач и осуществление им своих полномочий.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Кызан избирается на должность и освобождается от должности в соответствии с законодательством Республики Казахстан.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села Кызан: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Кызан в период его отсутствия осуществляется лицом, его замещающим в соответствии с действующим законодательством.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Шетпе"</w:t>
      </w:r>
    </w:p>
    <w:bookmarkEnd w:id="106"/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Шетпе"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села Шетпе.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села Шетпе по вопросам административно-управленческого, оперативного и самостоятельного характера.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130400, Республика Казахстан, Мангистауская область, Мангистауский район, село Шетпе, микрорайон Центральная, здание №45.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"Шетпе ауылы әкімінің аппараты" мемлекеттік мекемесі;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села Шетпе".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Шетпе".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сохранению исторического и культурного наследия;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помощь инвалидам;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общественные работы, молодежную практику и социальные рабочие места;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совместно с общественными объединениями инвалидов культурно-массовые и просветительские мероприятия;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оказание благотворительной и социальной помощи инвалидам;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оказание социально уязвимым слоям населения благотворительной помощи;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18) содействует кадровому обеспечению сельских организаций здравоохранения;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содействует выделению жилья матерям, награжденным подвеской "Алтын алқа";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развитию местной социальной инфраструктуры;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движение общественного транспорта;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взаимодействует с органами местного самоуправления;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в пределах своей компетенции водоснабжение населенных пунктов и регулирует вопросы водопользования;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работы по благоустройству, освещению, озеленению и санитарной очистке населенных пунктов;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ведет реестр общественных медиаторов;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создает инфраструктуру для занятий спортом физических лиц по месту жительства и в местах их массового отдыха;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186"/>
    <w:bookmarkStart w:name="z1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села Шетпе, который несет персональную ответственность за выполнение возложенных на аппарат акима села Шетпе задач и осуществление им своих полномочий.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Шетпе избирается на должность и освобождается от должности в соответствии с законодательством Республики Казахстан.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Шетпе имеет заместителя, назначаемого на должность и освобождаемого от должности в соответствии с законодательством Республики Казахстан.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Шетпе определяет полномочия своего заместителя в соответствии с действующим законодательством.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села Шетпе: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Шетпе в период его отсутствия осуществляется лицом, его замещающим в соответствии с действующим законодательством.</w:t>
      </w:r>
    </w:p>
    <w:bookmarkEnd w:id="198"/>
    <w:bookmarkStart w:name="z20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3"/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21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Шайыр"</w:t>
      </w:r>
    </w:p>
    <w:bookmarkEnd w:id="206"/>
    <w:bookmarkStart w:name="z22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Шайыр"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Шайыр.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Шайыр по вопросам административно-управленческого, оперативного и самостоятельного характера.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130409, Республика Казахстан, Мангистауская область, Мангистауский район, сельский округ Шайыр, село Шайыр, улица Ж.Сарсенгожаева, №66 здание.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"Шайыр ауылдық округі әкімінің аппараты" мемлекеттік мекемесі;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Шайыр".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Шайыр". 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2"/>
    <w:bookmarkStart w:name="z23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288"/>
    <w:bookmarkStart w:name="z30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Аппаратом акима осуществляется акимом сельского округа Шайыр, который несет персональную ответственность за выполнение возложенных на аппарат акима сельского округа Шайыр задач и осуществление им своих полномочий. 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Шайыр избирается на должность и освобождается от должности в соответствии с законодательством Республики Казахстан.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Шайыр: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Шайыр в период его отсутствия осуществляется лицом, его замещающим в соответствии с действующим законодательством.</w:t>
      </w:r>
    </w:p>
    <w:bookmarkEnd w:id="298"/>
    <w:bookmarkStart w:name="z31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3"/>
    <w:bookmarkStart w:name="z31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32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Онды"</w:t>
      </w:r>
    </w:p>
    <w:bookmarkEnd w:id="306"/>
    <w:bookmarkStart w:name="z32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Онды"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Онды.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Онды по вопросам административно-управленческого, оперативного и самостоятельного характера.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130402, Республика Казахстан, Мангистауская область, Мангистауский район, сельский округ Онды, село Онды, улица Центральная, здание №15.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316"/>
    <w:bookmarkStart w:name="z3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"Онды ауылдық округі әкімінің аппараты" мемлекеттік мекемесі;</w:t>
      </w:r>
    </w:p>
    <w:bookmarkEnd w:id="317"/>
    <w:bookmarkStart w:name="z3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Онды".</w:t>
      </w:r>
    </w:p>
    <w:bookmarkEnd w:id="318"/>
    <w:bookmarkStart w:name="z3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319"/>
    <w:bookmarkStart w:name="z33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320"/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Онды". </w:t>
      </w:r>
    </w:p>
    <w:bookmarkEnd w:id="321"/>
    <w:bookmarkStart w:name="z33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22"/>
    <w:bookmarkStart w:name="z34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23"/>
    <w:bookmarkStart w:name="z3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4"/>
    <w:bookmarkStart w:name="z3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325"/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7"/>
    <w:bookmarkStart w:name="z3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28"/>
    <w:bookmarkStart w:name="z3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329"/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331"/>
    <w:bookmarkStart w:name="z3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332"/>
    <w:bookmarkStart w:name="z3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33"/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345"/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346"/>
    <w:bookmarkStart w:name="z3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347"/>
    <w:bookmarkStart w:name="z3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348"/>
    <w:bookmarkStart w:name="z3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349"/>
    <w:bookmarkStart w:name="z3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350"/>
    <w:bookmarkStart w:name="z3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351"/>
    <w:bookmarkStart w:name="z3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352"/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353"/>
    <w:bookmarkStart w:name="z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354"/>
    <w:bookmarkStart w:name="z3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355"/>
    <w:bookmarkStart w:name="z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356"/>
    <w:bookmarkStart w:name="z3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357"/>
    <w:bookmarkStart w:name="z3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358"/>
    <w:bookmarkStart w:name="z3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359"/>
    <w:bookmarkStart w:name="z3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360"/>
    <w:bookmarkStart w:name="z3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361"/>
    <w:bookmarkStart w:name="z3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362"/>
    <w:bookmarkStart w:name="z3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363"/>
    <w:bookmarkStart w:name="z3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364"/>
    <w:bookmarkStart w:name="z3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365"/>
    <w:bookmarkStart w:name="z3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366"/>
    <w:bookmarkStart w:name="z3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367"/>
    <w:bookmarkStart w:name="z3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368"/>
    <w:bookmarkStart w:name="z3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369"/>
    <w:bookmarkStart w:name="z3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370"/>
    <w:bookmarkStart w:name="z3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371"/>
    <w:bookmarkStart w:name="z3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372"/>
    <w:bookmarkStart w:name="z39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373"/>
    <w:bookmarkStart w:name="z39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374"/>
    <w:bookmarkStart w:name="z3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375"/>
    <w:bookmarkStart w:name="z39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6"/>
    <w:bookmarkStart w:name="z39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377"/>
    <w:bookmarkStart w:name="z39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378"/>
    <w:bookmarkStart w:name="z39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379"/>
    <w:bookmarkStart w:name="z39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380"/>
    <w:bookmarkStart w:name="z39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381"/>
    <w:bookmarkStart w:name="z39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382"/>
    <w:bookmarkStart w:name="z40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383"/>
    <w:bookmarkStart w:name="z40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384"/>
    <w:bookmarkStart w:name="z40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385"/>
    <w:bookmarkStart w:name="z40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386"/>
    <w:bookmarkStart w:name="z4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387"/>
    <w:bookmarkStart w:name="z4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388"/>
    <w:bookmarkStart w:name="z406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389"/>
    <w:bookmarkStart w:name="z4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сельского округа Онды, который несет персональную ответственность за выполнение возложенных на аппарат акима сельского округа Онды задач и осуществление им своих полномочий.</w:t>
      </w:r>
    </w:p>
    <w:bookmarkEnd w:id="390"/>
    <w:bookmarkStart w:name="z4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Онды избирается на должность и освобождается от должности в соответствии с законодательством Республики Казахстан.</w:t>
      </w:r>
    </w:p>
    <w:bookmarkEnd w:id="391"/>
    <w:bookmarkStart w:name="z4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Онды:</w:t>
      </w:r>
    </w:p>
    <w:bookmarkEnd w:id="392"/>
    <w:bookmarkStart w:name="z4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393"/>
    <w:bookmarkStart w:name="z41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394"/>
    <w:bookmarkStart w:name="z41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395"/>
    <w:bookmarkStart w:name="z41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396"/>
    <w:bookmarkStart w:name="z41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397"/>
    <w:bookmarkStart w:name="z41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Онды в период его отсутствия осуществляется лицом, его замещающим в соответствии с действующим законодательством.</w:t>
      </w:r>
    </w:p>
    <w:bookmarkEnd w:id="398"/>
    <w:bookmarkStart w:name="z41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400"/>
    <w:bookmarkStart w:name="z41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01"/>
    <w:bookmarkStart w:name="z4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402"/>
    <w:bookmarkStart w:name="z42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3"/>
    <w:bookmarkStart w:name="z42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04"/>
    <w:bookmarkStart w:name="z4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42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Шебирского сельского округа"</w:t>
      </w:r>
    </w:p>
    <w:bookmarkEnd w:id="406"/>
    <w:bookmarkStart w:name="z42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7"/>
    <w:bookmarkStart w:name="z42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Шебирского сельского округа"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Шебир.</w:t>
      </w:r>
    </w:p>
    <w:bookmarkEnd w:id="408"/>
    <w:bookmarkStart w:name="z43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09"/>
    <w:bookmarkStart w:name="z43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10"/>
    <w:bookmarkStart w:name="z43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411"/>
    <w:bookmarkStart w:name="z43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12"/>
    <w:bookmarkStart w:name="z43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Шебир по вопросам административно-управленческого, оперативного и самостоятельного характера.</w:t>
      </w:r>
    </w:p>
    <w:bookmarkEnd w:id="413"/>
    <w:bookmarkStart w:name="z43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414"/>
    <w:bookmarkStart w:name="z43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130410, Республика Казахстан, Мангистауская область, Мангистауский район, сельский округ Шебир, село Шебир, улица Койбас Кожантай, здание №1/1.</w:t>
      </w:r>
    </w:p>
    <w:bookmarkEnd w:id="415"/>
    <w:bookmarkStart w:name="z4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416"/>
    <w:bookmarkStart w:name="z43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"Шебір ауылдық округі әкімінің аппараты" мемлекеттік мекемесі;</w:t>
      </w:r>
    </w:p>
    <w:bookmarkEnd w:id="417"/>
    <w:bookmarkStart w:name="z43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Шебирского сельского округа".</w:t>
      </w:r>
    </w:p>
    <w:bookmarkEnd w:id="418"/>
    <w:bookmarkStart w:name="z44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419"/>
    <w:bookmarkStart w:name="z44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420"/>
    <w:bookmarkStart w:name="z44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Шебирского сельского округа". </w:t>
      </w:r>
    </w:p>
    <w:bookmarkEnd w:id="421"/>
    <w:bookmarkStart w:name="z44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22"/>
    <w:bookmarkStart w:name="z44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23"/>
    <w:bookmarkStart w:name="z44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4"/>
    <w:bookmarkStart w:name="z44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425"/>
    <w:bookmarkStart w:name="z44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426"/>
    <w:bookmarkStart w:name="z44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428"/>
    <w:bookmarkStart w:name="z45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429"/>
    <w:bookmarkStart w:name="z45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430"/>
    <w:bookmarkStart w:name="z45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431"/>
    <w:bookmarkStart w:name="z45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432"/>
    <w:bookmarkStart w:name="z45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3"/>
    <w:bookmarkStart w:name="z45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434"/>
    <w:bookmarkStart w:name="z45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435"/>
    <w:bookmarkStart w:name="z45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36"/>
    <w:bookmarkStart w:name="z45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437"/>
    <w:bookmarkStart w:name="z45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438"/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441"/>
    <w:bookmarkStart w:name="z46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42"/>
    <w:bookmarkStart w:name="z46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443"/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444"/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446"/>
    <w:bookmarkStart w:name="z46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448"/>
    <w:bookmarkStart w:name="z47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449"/>
    <w:bookmarkStart w:name="z47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450"/>
    <w:bookmarkStart w:name="z47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451"/>
    <w:bookmarkStart w:name="z47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452"/>
    <w:bookmarkStart w:name="z47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453"/>
    <w:bookmarkStart w:name="z47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454"/>
    <w:bookmarkStart w:name="z47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455"/>
    <w:bookmarkStart w:name="z47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456"/>
    <w:bookmarkStart w:name="z47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457"/>
    <w:bookmarkStart w:name="z47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458"/>
    <w:bookmarkStart w:name="z48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459"/>
    <w:bookmarkStart w:name="z48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460"/>
    <w:bookmarkStart w:name="z48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461"/>
    <w:bookmarkStart w:name="z48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462"/>
    <w:bookmarkStart w:name="z48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475"/>
    <w:bookmarkStart w:name="z49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483"/>
    <w:bookmarkStart w:name="z50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485"/>
    <w:bookmarkStart w:name="z50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486"/>
    <w:bookmarkStart w:name="z50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487"/>
    <w:bookmarkStart w:name="z50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488"/>
    <w:bookmarkStart w:name="z510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489"/>
    <w:bookmarkStart w:name="z51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сельского округа Шебир, который несет персональную ответственность за выполнение возложенных на аппарат акима сельского округа Шебир задач и осуществление им своих полномочий.</w:t>
      </w:r>
    </w:p>
    <w:bookmarkEnd w:id="490"/>
    <w:bookmarkStart w:name="z51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Шебир избирается на должность и освобождается от должности в соответствии с законодательством Республики Казахстан.</w:t>
      </w:r>
    </w:p>
    <w:bookmarkEnd w:id="491"/>
    <w:bookmarkStart w:name="z51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Шебир:</w:t>
      </w:r>
    </w:p>
    <w:bookmarkEnd w:id="492"/>
    <w:bookmarkStart w:name="z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493"/>
    <w:bookmarkStart w:name="z51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494"/>
    <w:bookmarkStart w:name="z51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495"/>
    <w:bookmarkStart w:name="z51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496"/>
    <w:bookmarkStart w:name="z51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497"/>
    <w:bookmarkStart w:name="z51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Шебир в период его отсутствия осуществляется лицом, его замещающим в соответствии с действующим законодательством.</w:t>
      </w:r>
    </w:p>
    <w:bookmarkEnd w:id="498"/>
    <w:bookmarkStart w:name="z52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99"/>
    <w:bookmarkStart w:name="z5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500"/>
    <w:bookmarkStart w:name="z52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01"/>
    <w:bookmarkStart w:name="z52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502"/>
    <w:bookmarkStart w:name="z52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03"/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04"/>
    <w:bookmarkStart w:name="z52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Жынгылды"</w:t>
      </w:r>
    </w:p>
    <w:bookmarkEnd w:id="506"/>
    <w:bookmarkStart w:name="z53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7"/>
    <w:bookmarkStart w:name="z53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Жынгылды"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села Жынгылды.</w:t>
      </w:r>
    </w:p>
    <w:bookmarkEnd w:id="508"/>
    <w:bookmarkStart w:name="z53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09"/>
    <w:bookmarkStart w:name="z53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10"/>
    <w:bookmarkStart w:name="z53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511"/>
    <w:bookmarkStart w:name="z53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12"/>
    <w:bookmarkStart w:name="z53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села Жынгылды по вопросам административно-управленческого, оперативного и самостоятельного характера.</w:t>
      </w:r>
    </w:p>
    <w:bookmarkEnd w:id="513"/>
    <w:bookmarkStart w:name="z53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514"/>
    <w:bookmarkStart w:name="z54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130403, Республика Казахстан, Мангистауская область, Мангистауский район, село Жынгылды, улица Матулы Жаман, здание №23.</w:t>
      </w:r>
    </w:p>
    <w:bookmarkEnd w:id="515"/>
    <w:bookmarkStart w:name="z54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516"/>
    <w:bookmarkStart w:name="z54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"Жыңғылды ауылы әкімінің аппараты" мемлекеттік мекемесі;</w:t>
      </w:r>
    </w:p>
    <w:bookmarkEnd w:id="517"/>
    <w:bookmarkStart w:name="z54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села Жынгылды".</w:t>
      </w:r>
    </w:p>
    <w:bookmarkEnd w:id="518"/>
    <w:bookmarkStart w:name="z54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519"/>
    <w:bookmarkStart w:name="z54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520"/>
    <w:bookmarkStart w:name="z54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Жынгылды". </w:t>
      </w:r>
    </w:p>
    <w:bookmarkEnd w:id="521"/>
    <w:bookmarkStart w:name="z54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522"/>
    <w:bookmarkStart w:name="z548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23"/>
    <w:bookmarkStart w:name="z54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24"/>
    <w:bookmarkStart w:name="z55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525"/>
    <w:bookmarkStart w:name="z55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526"/>
    <w:bookmarkStart w:name="z55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27"/>
    <w:bookmarkStart w:name="z55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28"/>
    <w:bookmarkStart w:name="z55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529"/>
    <w:bookmarkStart w:name="z55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530"/>
    <w:bookmarkStart w:name="z55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531"/>
    <w:bookmarkStart w:name="z55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532"/>
    <w:bookmarkStart w:name="z55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533"/>
    <w:bookmarkStart w:name="z55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534"/>
    <w:bookmarkStart w:name="z56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535"/>
    <w:bookmarkStart w:name="z56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536"/>
    <w:bookmarkStart w:name="z56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537"/>
    <w:bookmarkStart w:name="z56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538"/>
    <w:bookmarkStart w:name="z56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539"/>
    <w:bookmarkStart w:name="z56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540"/>
    <w:bookmarkStart w:name="z56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541"/>
    <w:bookmarkStart w:name="z56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542"/>
    <w:bookmarkStart w:name="z56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543"/>
    <w:bookmarkStart w:name="z56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544"/>
    <w:bookmarkStart w:name="z57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545"/>
    <w:bookmarkStart w:name="z57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546"/>
    <w:bookmarkStart w:name="z57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547"/>
    <w:bookmarkStart w:name="z57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548"/>
    <w:bookmarkStart w:name="z57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549"/>
    <w:bookmarkStart w:name="z57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550"/>
    <w:bookmarkStart w:name="z57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551"/>
    <w:bookmarkStart w:name="z57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552"/>
    <w:bookmarkStart w:name="z57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553"/>
    <w:bookmarkStart w:name="z57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554"/>
    <w:bookmarkStart w:name="z58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555"/>
    <w:bookmarkStart w:name="z58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556"/>
    <w:bookmarkStart w:name="z58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557"/>
    <w:bookmarkStart w:name="z58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58"/>
    <w:bookmarkStart w:name="z58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559"/>
    <w:bookmarkStart w:name="z58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560"/>
    <w:bookmarkStart w:name="z58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561"/>
    <w:bookmarkStart w:name="z58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562"/>
    <w:bookmarkStart w:name="z58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563"/>
    <w:bookmarkStart w:name="z58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564"/>
    <w:bookmarkStart w:name="z59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565"/>
    <w:bookmarkStart w:name="z59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566"/>
    <w:bookmarkStart w:name="z59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567"/>
    <w:bookmarkStart w:name="z59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568"/>
    <w:bookmarkStart w:name="z59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569"/>
    <w:bookmarkStart w:name="z59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570"/>
    <w:bookmarkStart w:name="z59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571"/>
    <w:bookmarkStart w:name="z59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572"/>
    <w:bookmarkStart w:name="z59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573"/>
    <w:bookmarkStart w:name="z59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574"/>
    <w:bookmarkStart w:name="z60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575"/>
    <w:bookmarkStart w:name="z60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76"/>
    <w:bookmarkStart w:name="z60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577"/>
    <w:bookmarkStart w:name="z60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578"/>
    <w:bookmarkStart w:name="z60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579"/>
    <w:bookmarkStart w:name="z60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580"/>
    <w:bookmarkStart w:name="z60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581"/>
    <w:bookmarkStart w:name="z60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582"/>
    <w:bookmarkStart w:name="z60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583"/>
    <w:bookmarkStart w:name="z60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584"/>
    <w:bookmarkStart w:name="z61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585"/>
    <w:bookmarkStart w:name="z61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586"/>
    <w:bookmarkStart w:name="z61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587"/>
    <w:bookmarkStart w:name="z61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588"/>
    <w:bookmarkStart w:name="z614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589"/>
    <w:bookmarkStart w:name="z61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села Жынгылды, который несет персональную ответственность за выполнение возложенных на аппарат акима села Жынгылды задач и осуществление им своих полномочий.</w:t>
      </w:r>
    </w:p>
    <w:bookmarkEnd w:id="590"/>
    <w:bookmarkStart w:name="z61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Жынгылды избирается на должность и освобождается от должности в соответствии с законодательством Республики Казахстан.</w:t>
      </w:r>
    </w:p>
    <w:bookmarkEnd w:id="591"/>
    <w:bookmarkStart w:name="z61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села Жынгылды:</w:t>
      </w:r>
    </w:p>
    <w:bookmarkEnd w:id="592"/>
    <w:bookmarkStart w:name="z61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593"/>
    <w:bookmarkStart w:name="z61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594"/>
    <w:bookmarkStart w:name="z62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595"/>
    <w:bookmarkStart w:name="z62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596"/>
    <w:bookmarkStart w:name="z62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597"/>
    <w:bookmarkStart w:name="z62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Жынгылды в период его отсутствия осуществляется лицом, его замещающим в соответствии с действующим законодательством.</w:t>
      </w:r>
    </w:p>
    <w:bookmarkEnd w:id="598"/>
    <w:bookmarkStart w:name="z624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99"/>
    <w:bookmarkStart w:name="z62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600"/>
    <w:bookmarkStart w:name="z62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01"/>
    <w:bookmarkStart w:name="z62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602"/>
    <w:bookmarkStart w:name="z62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03"/>
    <w:bookmarkStart w:name="z629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04"/>
    <w:bookmarkStart w:name="z63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635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Акшымырау"</w:t>
      </w:r>
    </w:p>
    <w:bookmarkEnd w:id="606"/>
    <w:bookmarkStart w:name="z636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7"/>
    <w:bookmarkStart w:name="z63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Акшымырау"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села Акшымырау.</w:t>
      </w:r>
    </w:p>
    <w:bookmarkEnd w:id="608"/>
    <w:bookmarkStart w:name="z63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09"/>
    <w:bookmarkStart w:name="z63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610"/>
    <w:bookmarkStart w:name="z64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611"/>
    <w:bookmarkStart w:name="z64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12"/>
    <w:bookmarkStart w:name="z64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села Акшымырау по вопросам административно-управленческого, оперативного и самостоятельного характера.</w:t>
      </w:r>
    </w:p>
    <w:bookmarkEnd w:id="613"/>
    <w:bookmarkStart w:name="z64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614"/>
    <w:bookmarkStart w:name="z64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130401, Республика Казахстан, Мангистауская область, Мангистауский район, село Акшымырау, 3 микрорайон, здание №82.</w:t>
      </w:r>
    </w:p>
    <w:bookmarkEnd w:id="615"/>
    <w:bookmarkStart w:name="z64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616"/>
    <w:bookmarkStart w:name="z64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"Ақшымырау ауылы әкімінің аппараты" мемлекеттік мекемесі;</w:t>
      </w:r>
    </w:p>
    <w:bookmarkEnd w:id="617"/>
    <w:bookmarkStart w:name="z64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села Акшымырау".</w:t>
      </w:r>
    </w:p>
    <w:bookmarkEnd w:id="618"/>
    <w:bookmarkStart w:name="z64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619"/>
    <w:bookmarkStart w:name="z64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620"/>
    <w:bookmarkStart w:name="z65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Акшымырау". </w:t>
      </w:r>
    </w:p>
    <w:bookmarkEnd w:id="621"/>
    <w:bookmarkStart w:name="z65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622"/>
    <w:bookmarkStart w:name="z652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23"/>
    <w:bookmarkStart w:name="z65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24"/>
    <w:bookmarkStart w:name="z65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625"/>
    <w:bookmarkStart w:name="z65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626"/>
    <w:bookmarkStart w:name="z65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27"/>
    <w:bookmarkStart w:name="z65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628"/>
    <w:bookmarkStart w:name="z65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629"/>
    <w:bookmarkStart w:name="z65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630"/>
    <w:bookmarkStart w:name="z66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631"/>
    <w:bookmarkStart w:name="z66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632"/>
    <w:bookmarkStart w:name="z66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633"/>
    <w:bookmarkStart w:name="z66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634"/>
    <w:bookmarkStart w:name="z66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635"/>
    <w:bookmarkStart w:name="z66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636"/>
    <w:bookmarkStart w:name="z66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637"/>
    <w:bookmarkStart w:name="z66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638"/>
    <w:bookmarkStart w:name="z66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639"/>
    <w:bookmarkStart w:name="z66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640"/>
    <w:bookmarkStart w:name="z67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641"/>
    <w:bookmarkStart w:name="z67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642"/>
    <w:bookmarkStart w:name="z67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643"/>
    <w:bookmarkStart w:name="z67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644"/>
    <w:bookmarkStart w:name="z67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645"/>
    <w:bookmarkStart w:name="z67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646"/>
    <w:bookmarkStart w:name="z67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647"/>
    <w:bookmarkStart w:name="z67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648"/>
    <w:bookmarkStart w:name="z67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649"/>
    <w:bookmarkStart w:name="z67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650"/>
    <w:bookmarkStart w:name="z68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651"/>
    <w:bookmarkStart w:name="z68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652"/>
    <w:bookmarkStart w:name="z68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653"/>
    <w:bookmarkStart w:name="z68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654"/>
    <w:bookmarkStart w:name="z68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655"/>
    <w:bookmarkStart w:name="z68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656"/>
    <w:bookmarkStart w:name="z68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657"/>
    <w:bookmarkStart w:name="z68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658"/>
    <w:bookmarkStart w:name="z6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659"/>
    <w:bookmarkStart w:name="z68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660"/>
    <w:bookmarkStart w:name="z69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661"/>
    <w:bookmarkStart w:name="z69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662"/>
    <w:bookmarkStart w:name="z69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663"/>
    <w:bookmarkStart w:name="z69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664"/>
    <w:bookmarkStart w:name="z69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65"/>
    <w:bookmarkStart w:name="z69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666"/>
    <w:bookmarkStart w:name="z6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667"/>
    <w:bookmarkStart w:name="z69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668"/>
    <w:bookmarkStart w:name="z69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669"/>
    <w:bookmarkStart w:name="z69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670"/>
    <w:bookmarkStart w:name="z70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671"/>
    <w:bookmarkStart w:name="z70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672"/>
    <w:bookmarkStart w:name="z70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673"/>
    <w:bookmarkStart w:name="z70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674"/>
    <w:bookmarkStart w:name="z70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675"/>
    <w:bookmarkStart w:name="z70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76"/>
    <w:bookmarkStart w:name="z70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677"/>
    <w:bookmarkStart w:name="z70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678"/>
    <w:bookmarkStart w:name="z70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679"/>
    <w:bookmarkStart w:name="z70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680"/>
    <w:bookmarkStart w:name="z71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681"/>
    <w:bookmarkStart w:name="z71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682"/>
    <w:bookmarkStart w:name="z71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683"/>
    <w:bookmarkStart w:name="z71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684"/>
    <w:bookmarkStart w:name="z71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685"/>
    <w:bookmarkStart w:name="z71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686"/>
    <w:bookmarkStart w:name="z71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687"/>
    <w:bookmarkStart w:name="z71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688"/>
    <w:bookmarkStart w:name="z718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689"/>
    <w:bookmarkStart w:name="z71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села Акшымырау, который несет персональную ответственность за выполнение возложенных на аппарат акима села Акшымырау задач и осуществление им своих полномочий.</w:t>
      </w:r>
    </w:p>
    <w:bookmarkEnd w:id="690"/>
    <w:bookmarkStart w:name="z72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Акшымырау избирается на должность и освобождается от должности в соответствии с законодательством Республики Казахстан.</w:t>
      </w:r>
    </w:p>
    <w:bookmarkEnd w:id="691"/>
    <w:bookmarkStart w:name="z72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села Акшымырау:</w:t>
      </w:r>
    </w:p>
    <w:bookmarkEnd w:id="692"/>
    <w:bookmarkStart w:name="z72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693"/>
    <w:bookmarkStart w:name="z72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694"/>
    <w:bookmarkStart w:name="z72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695"/>
    <w:bookmarkStart w:name="z72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696"/>
    <w:bookmarkStart w:name="z72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697"/>
    <w:bookmarkStart w:name="z72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Акшымырау в период его отсутствия осуществляется лицом, его замещающим в соответствии с действующим законодательством.</w:t>
      </w:r>
    </w:p>
    <w:bookmarkEnd w:id="698"/>
    <w:bookmarkStart w:name="z728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99"/>
    <w:bookmarkStart w:name="z72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700"/>
    <w:bookmarkStart w:name="z73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1"/>
    <w:bookmarkStart w:name="z73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702"/>
    <w:bookmarkStart w:name="z73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3"/>
    <w:bookmarkStart w:name="z733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04"/>
    <w:bookmarkStart w:name="z73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7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739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Жармыш"</w:t>
      </w:r>
    </w:p>
    <w:bookmarkEnd w:id="706"/>
    <w:bookmarkStart w:name="z740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7"/>
    <w:bookmarkStart w:name="z74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Жармыш"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села Жармыш.</w:t>
      </w:r>
    </w:p>
    <w:bookmarkEnd w:id="708"/>
    <w:bookmarkStart w:name="z74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09"/>
    <w:bookmarkStart w:name="z74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710"/>
    <w:bookmarkStart w:name="z74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711"/>
    <w:bookmarkStart w:name="z74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712"/>
    <w:bookmarkStart w:name="z74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села Жармыш по вопросам административно-управленческого, оперативного и самостоятельного характера.</w:t>
      </w:r>
    </w:p>
    <w:bookmarkEnd w:id="713"/>
    <w:bookmarkStart w:name="z74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714"/>
    <w:bookmarkStart w:name="z74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130402, Республика Казахстан, Мангистауская область, Мангистауский район, село Жармыш, улица Рахмет, №57 здание.</w:t>
      </w:r>
    </w:p>
    <w:bookmarkEnd w:id="715"/>
    <w:bookmarkStart w:name="z74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716"/>
    <w:bookmarkStart w:name="z75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"Жармыш ауылы әкімінің аппараты" мемлекеттік мекемесі;</w:t>
      </w:r>
    </w:p>
    <w:bookmarkEnd w:id="717"/>
    <w:bookmarkStart w:name="z75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села Жармыш".</w:t>
      </w:r>
    </w:p>
    <w:bookmarkEnd w:id="718"/>
    <w:bookmarkStart w:name="z75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719"/>
    <w:bookmarkStart w:name="z75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720"/>
    <w:bookmarkStart w:name="z75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Жармыш". </w:t>
      </w:r>
    </w:p>
    <w:bookmarkEnd w:id="721"/>
    <w:bookmarkStart w:name="z75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722"/>
    <w:bookmarkStart w:name="z756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23"/>
    <w:bookmarkStart w:name="z75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24"/>
    <w:bookmarkStart w:name="z75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725"/>
    <w:bookmarkStart w:name="z75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726"/>
    <w:bookmarkStart w:name="z76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27"/>
    <w:bookmarkStart w:name="z76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28"/>
    <w:bookmarkStart w:name="z76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729"/>
    <w:bookmarkStart w:name="z76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730"/>
    <w:bookmarkStart w:name="z76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731"/>
    <w:bookmarkStart w:name="z76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732"/>
    <w:bookmarkStart w:name="z76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33"/>
    <w:bookmarkStart w:name="z76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734"/>
    <w:bookmarkStart w:name="z76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735"/>
    <w:bookmarkStart w:name="z76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736"/>
    <w:bookmarkStart w:name="z77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737"/>
    <w:bookmarkStart w:name="z77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738"/>
    <w:bookmarkStart w:name="z77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739"/>
    <w:bookmarkStart w:name="z77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740"/>
    <w:bookmarkStart w:name="z77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741"/>
    <w:bookmarkStart w:name="z77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742"/>
    <w:bookmarkStart w:name="z77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743"/>
    <w:bookmarkStart w:name="z77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744"/>
    <w:bookmarkStart w:name="z77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745"/>
    <w:bookmarkStart w:name="z77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746"/>
    <w:bookmarkStart w:name="z78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747"/>
    <w:bookmarkStart w:name="z78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748"/>
    <w:bookmarkStart w:name="z78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749"/>
    <w:bookmarkStart w:name="z78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750"/>
    <w:bookmarkStart w:name="z78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751"/>
    <w:bookmarkStart w:name="z78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752"/>
    <w:bookmarkStart w:name="z78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753"/>
    <w:bookmarkStart w:name="z78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754"/>
    <w:bookmarkStart w:name="z78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755"/>
    <w:bookmarkStart w:name="z78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756"/>
    <w:bookmarkStart w:name="z79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757"/>
    <w:bookmarkStart w:name="z79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758"/>
    <w:bookmarkStart w:name="z79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759"/>
    <w:bookmarkStart w:name="z79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760"/>
    <w:bookmarkStart w:name="z79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761"/>
    <w:bookmarkStart w:name="z79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762"/>
    <w:bookmarkStart w:name="z79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763"/>
    <w:bookmarkStart w:name="z79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764"/>
    <w:bookmarkStart w:name="z79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765"/>
    <w:bookmarkStart w:name="z79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766"/>
    <w:bookmarkStart w:name="z80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767"/>
    <w:bookmarkStart w:name="z80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768"/>
    <w:bookmarkStart w:name="z80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769"/>
    <w:bookmarkStart w:name="z80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770"/>
    <w:bookmarkStart w:name="z80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771"/>
    <w:bookmarkStart w:name="z80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772"/>
    <w:bookmarkStart w:name="z80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773"/>
    <w:bookmarkStart w:name="z80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774"/>
    <w:bookmarkStart w:name="z80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775"/>
    <w:bookmarkStart w:name="z80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76"/>
    <w:bookmarkStart w:name="z81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777"/>
    <w:bookmarkStart w:name="z81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778"/>
    <w:bookmarkStart w:name="z81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779"/>
    <w:bookmarkStart w:name="z81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780"/>
    <w:bookmarkStart w:name="z81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781"/>
    <w:bookmarkStart w:name="z81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782"/>
    <w:bookmarkStart w:name="z81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783"/>
    <w:bookmarkStart w:name="z81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84"/>
    <w:bookmarkStart w:name="z81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85"/>
    <w:bookmarkStart w:name="z81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786"/>
    <w:bookmarkStart w:name="z82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787"/>
    <w:bookmarkStart w:name="z82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788"/>
    <w:bookmarkStart w:name="z822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89"/>
    <w:bookmarkStart w:name="z82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села Жармыш, который несет персональную ответственность за выполнение возложенных на аппарат акима села Жармыш задач и осуществление им своих полномочий.</w:t>
      </w:r>
    </w:p>
    <w:bookmarkEnd w:id="790"/>
    <w:bookmarkStart w:name="z82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Жармыш избирается на должность и освобождается от должности в соответствии с законодательством Республики Казахстан.</w:t>
      </w:r>
    </w:p>
    <w:bookmarkEnd w:id="791"/>
    <w:bookmarkStart w:name="z82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села Жармыш:</w:t>
      </w:r>
    </w:p>
    <w:bookmarkEnd w:id="792"/>
    <w:bookmarkStart w:name="z82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793"/>
    <w:bookmarkStart w:name="z82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794"/>
    <w:bookmarkStart w:name="z82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795"/>
    <w:bookmarkStart w:name="z82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796"/>
    <w:bookmarkStart w:name="z83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797"/>
    <w:bookmarkStart w:name="z83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Жармыш в период его отсутствия осуществляется лицом, его замещающим в соответствии с действующим законодательством.</w:t>
      </w:r>
    </w:p>
    <w:bookmarkEnd w:id="798"/>
    <w:bookmarkStart w:name="z832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99"/>
    <w:bookmarkStart w:name="z83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00"/>
    <w:bookmarkStart w:name="z83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01"/>
    <w:bookmarkStart w:name="z83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802"/>
    <w:bookmarkStart w:name="z83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3"/>
    <w:bookmarkStart w:name="z837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04"/>
    <w:bookmarkStart w:name="z83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8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843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Актобе"</w:t>
      </w:r>
    </w:p>
    <w:bookmarkEnd w:id="806"/>
    <w:bookmarkStart w:name="z844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7"/>
    <w:bookmarkStart w:name="z84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Актобе"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Актобе.</w:t>
      </w:r>
    </w:p>
    <w:bookmarkEnd w:id="808"/>
    <w:bookmarkStart w:name="z84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09"/>
    <w:bookmarkStart w:name="z84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10"/>
    <w:bookmarkStart w:name="z84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811"/>
    <w:bookmarkStart w:name="z84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812"/>
    <w:bookmarkStart w:name="z85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Актобе по вопросам административно-управленческого, оперативного и самостоятельного характера.</w:t>
      </w:r>
    </w:p>
    <w:bookmarkEnd w:id="813"/>
    <w:bookmarkStart w:name="z85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814"/>
    <w:bookmarkStart w:name="z85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130408, Республика Казахстан, Мангистауская область, Мангистауский район, сельский округ Актобе, село Уштаган, улица Жана ауыл, здание №28.</w:t>
      </w:r>
    </w:p>
    <w:bookmarkEnd w:id="815"/>
    <w:bookmarkStart w:name="z85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816"/>
    <w:bookmarkStart w:name="z85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"Ақтөбе ауылдық округі әкімінің аппараты" мемлекеттік мекемесі;</w:t>
      </w:r>
    </w:p>
    <w:bookmarkEnd w:id="817"/>
    <w:bookmarkStart w:name="z85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Актобе".</w:t>
      </w:r>
    </w:p>
    <w:bookmarkEnd w:id="818"/>
    <w:bookmarkStart w:name="z85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819"/>
    <w:bookmarkStart w:name="z85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820"/>
    <w:bookmarkStart w:name="z85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Актобе". </w:t>
      </w:r>
    </w:p>
    <w:bookmarkEnd w:id="821"/>
    <w:bookmarkStart w:name="z85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822"/>
    <w:bookmarkStart w:name="z860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23"/>
    <w:bookmarkStart w:name="z86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24"/>
    <w:bookmarkStart w:name="z86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825"/>
    <w:bookmarkStart w:name="z86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826"/>
    <w:bookmarkStart w:name="z86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27"/>
    <w:bookmarkStart w:name="z86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828"/>
    <w:bookmarkStart w:name="z86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829"/>
    <w:bookmarkStart w:name="z86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830"/>
    <w:bookmarkStart w:name="z86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831"/>
    <w:bookmarkStart w:name="z86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832"/>
    <w:bookmarkStart w:name="z87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833"/>
    <w:bookmarkStart w:name="z87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834"/>
    <w:bookmarkStart w:name="z87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835"/>
    <w:bookmarkStart w:name="z87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836"/>
    <w:bookmarkStart w:name="z87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837"/>
    <w:bookmarkStart w:name="z87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838"/>
    <w:bookmarkStart w:name="z87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839"/>
    <w:bookmarkStart w:name="z87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840"/>
    <w:bookmarkStart w:name="z87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841"/>
    <w:bookmarkStart w:name="z87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842"/>
    <w:bookmarkStart w:name="z88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843"/>
    <w:bookmarkStart w:name="z88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844"/>
    <w:bookmarkStart w:name="z88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845"/>
    <w:bookmarkStart w:name="z88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846"/>
    <w:bookmarkStart w:name="z88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847"/>
    <w:bookmarkStart w:name="z88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848"/>
    <w:bookmarkStart w:name="z88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849"/>
    <w:bookmarkStart w:name="z88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850"/>
    <w:bookmarkStart w:name="z88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851"/>
    <w:bookmarkStart w:name="z88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852"/>
    <w:bookmarkStart w:name="z89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853"/>
    <w:bookmarkStart w:name="z89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854"/>
    <w:bookmarkStart w:name="z89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855"/>
    <w:bookmarkStart w:name="z89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856"/>
    <w:bookmarkStart w:name="z89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857"/>
    <w:bookmarkStart w:name="z89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858"/>
    <w:bookmarkStart w:name="z89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859"/>
    <w:bookmarkStart w:name="z89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860"/>
    <w:bookmarkStart w:name="z89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861"/>
    <w:bookmarkStart w:name="z89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862"/>
    <w:bookmarkStart w:name="z90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863"/>
    <w:bookmarkStart w:name="z90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864"/>
    <w:bookmarkStart w:name="z90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865"/>
    <w:bookmarkStart w:name="z90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866"/>
    <w:bookmarkStart w:name="z90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867"/>
    <w:bookmarkStart w:name="z90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868"/>
    <w:bookmarkStart w:name="z90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869"/>
    <w:bookmarkStart w:name="z90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870"/>
    <w:bookmarkStart w:name="z90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871"/>
    <w:bookmarkStart w:name="z90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872"/>
    <w:bookmarkStart w:name="z91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873"/>
    <w:bookmarkStart w:name="z91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874"/>
    <w:bookmarkStart w:name="z91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875"/>
    <w:bookmarkStart w:name="z91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6"/>
    <w:bookmarkStart w:name="z91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877"/>
    <w:bookmarkStart w:name="z91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878"/>
    <w:bookmarkStart w:name="z91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879"/>
    <w:bookmarkStart w:name="z91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880"/>
    <w:bookmarkStart w:name="z91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881"/>
    <w:bookmarkStart w:name="z91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882"/>
    <w:bookmarkStart w:name="z92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883"/>
    <w:bookmarkStart w:name="z92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84"/>
    <w:bookmarkStart w:name="z92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85"/>
    <w:bookmarkStart w:name="z92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886"/>
    <w:bookmarkStart w:name="z92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887"/>
    <w:bookmarkStart w:name="z92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888"/>
    <w:bookmarkStart w:name="z926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889"/>
    <w:bookmarkStart w:name="z92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Аппаратом акима осуществляется акимом сельского округа Актобе, который несет персональную ответственность за выполнение возложенных на аппарат акима сельского округа Актобе задач и осуществление им своих полномочий. </w:t>
      </w:r>
    </w:p>
    <w:bookmarkEnd w:id="890"/>
    <w:bookmarkStart w:name="z92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Актобе избирается на должность и освобождается от должности в соответствии с законодательством Республики Казахстан.</w:t>
      </w:r>
    </w:p>
    <w:bookmarkEnd w:id="891"/>
    <w:bookmarkStart w:name="z92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Актобе:</w:t>
      </w:r>
    </w:p>
    <w:bookmarkEnd w:id="892"/>
    <w:bookmarkStart w:name="z93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893"/>
    <w:bookmarkStart w:name="z93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894"/>
    <w:bookmarkStart w:name="z93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895"/>
    <w:bookmarkStart w:name="z93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896"/>
    <w:bookmarkStart w:name="z93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897"/>
    <w:bookmarkStart w:name="z93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Актобе в период его отсутствия осуществляется лицом, его замещающим в соответствии с действующим законодательством.</w:t>
      </w:r>
    </w:p>
    <w:bookmarkEnd w:id="898"/>
    <w:bookmarkStart w:name="z936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99"/>
    <w:bookmarkStart w:name="z93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900"/>
    <w:bookmarkStart w:name="z93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01"/>
    <w:bookmarkStart w:name="z93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902"/>
    <w:bookmarkStart w:name="z94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3"/>
    <w:bookmarkStart w:name="z941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04"/>
    <w:bookmarkStart w:name="z94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9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947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Отпан"</w:t>
      </w:r>
    </w:p>
    <w:bookmarkEnd w:id="906"/>
    <w:bookmarkStart w:name="z948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7"/>
    <w:bookmarkStart w:name="z94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Отпан"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Отпан.</w:t>
      </w:r>
    </w:p>
    <w:bookmarkEnd w:id="908"/>
    <w:bookmarkStart w:name="z95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9"/>
    <w:bookmarkStart w:name="z95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10"/>
    <w:bookmarkStart w:name="z95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911"/>
    <w:bookmarkStart w:name="z95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12"/>
    <w:bookmarkStart w:name="z95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Отпан по вопросам административно-управленческого, оперативного и самостоятельного характера.</w:t>
      </w:r>
    </w:p>
    <w:bookmarkEnd w:id="913"/>
    <w:bookmarkStart w:name="z95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914"/>
    <w:bookmarkStart w:name="z95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130400, Республика Казахстан, Мангистауская область, Мангистауский район, сельский округ Отпан, село Тущыбек, здание №82.</w:t>
      </w:r>
    </w:p>
    <w:bookmarkEnd w:id="915"/>
    <w:bookmarkStart w:name="z95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916"/>
    <w:bookmarkStart w:name="z95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"Отпан ауылдық окургі әкімінің аппараты" мемлекеттік мекемесі;</w:t>
      </w:r>
    </w:p>
    <w:bookmarkEnd w:id="917"/>
    <w:bookmarkStart w:name="z95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Отпан".</w:t>
      </w:r>
    </w:p>
    <w:bookmarkEnd w:id="918"/>
    <w:bookmarkStart w:name="z96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919"/>
    <w:bookmarkStart w:name="z96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920"/>
    <w:bookmarkStart w:name="z96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Отпан". </w:t>
      </w:r>
    </w:p>
    <w:bookmarkEnd w:id="921"/>
    <w:bookmarkStart w:name="z96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922"/>
    <w:bookmarkStart w:name="z964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23"/>
    <w:bookmarkStart w:name="z96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24"/>
    <w:bookmarkStart w:name="z96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925"/>
    <w:bookmarkStart w:name="z96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926"/>
    <w:bookmarkStart w:name="z96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27"/>
    <w:bookmarkStart w:name="z96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928"/>
    <w:bookmarkStart w:name="z97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929"/>
    <w:bookmarkStart w:name="z97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930"/>
    <w:bookmarkStart w:name="z97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931"/>
    <w:bookmarkStart w:name="z97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932"/>
    <w:bookmarkStart w:name="z97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933"/>
    <w:bookmarkStart w:name="z97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934"/>
    <w:bookmarkStart w:name="z97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935"/>
    <w:bookmarkStart w:name="z97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936"/>
    <w:bookmarkStart w:name="z97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937"/>
    <w:bookmarkStart w:name="z97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938"/>
    <w:bookmarkStart w:name="z98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939"/>
    <w:bookmarkStart w:name="z98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940"/>
    <w:bookmarkStart w:name="z98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941"/>
    <w:bookmarkStart w:name="z98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942"/>
    <w:bookmarkStart w:name="z98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943"/>
    <w:bookmarkStart w:name="z98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944"/>
    <w:bookmarkStart w:name="z98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945"/>
    <w:bookmarkStart w:name="z98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946"/>
    <w:bookmarkStart w:name="z98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947"/>
    <w:bookmarkStart w:name="z98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948"/>
    <w:bookmarkStart w:name="z99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949"/>
    <w:bookmarkStart w:name="z99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950"/>
    <w:bookmarkStart w:name="z99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951"/>
    <w:bookmarkStart w:name="z99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952"/>
    <w:bookmarkStart w:name="z99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953"/>
    <w:bookmarkStart w:name="z99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954"/>
    <w:bookmarkStart w:name="z99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955"/>
    <w:bookmarkStart w:name="z99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956"/>
    <w:bookmarkStart w:name="z99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957"/>
    <w:bookmarkStart w:name="z99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958"/>
    <w:bookmarkStart w:name="z100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959"/>
    <w:bookmarkStart w:name="z100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960"/>
    <w:bookmarkStart w:name="z100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961"/>
    <w:bookmarkStart w:name="z100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962"/>
    <w:bookmarkStart w:name="z100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963"/>
    <w:bookmarkStart w:name="z100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964"/>
    <w:bookmarkStart w:name="z100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965"/>
    <w:bookmarkStart w:name="z100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966"/>
    <w:bookmarkStart w:name="z100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967"/>
    <w:bookmarkStart w:name="z100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968"/>
    <w:bookmarkStart w:name="z101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969"/>
    <w:bookmarkStart w:name="z101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970"/>
    <w:bookmarkStart w:name="z101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971"/>
    <w:bookmarkStart w:name="z101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972"/>
    <w:bookmarkStart w:name="z101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973"/>
    <w:bookmarkStart w:name="z101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974"/>
    <w:bookmarkStart w:name="z101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975"/>
    <w:bookmarkStart w:name="z101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76"/>
    <w:bookmarkStart w:name="z101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977"/>
    <w:bookmarkStart w:name="z101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978"/>
    <w:bookmarkStart w:name="z102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979"/>
    <w:bookmarkStart w:name="z102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980"/>
    <w:bookmarkStart w:name="z102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981"/>
    <w:bookmarkStart w:name="z102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982"/>
    <w:bookmarkStart w:name="z102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983"/>
    <w:bookmarkStart w:name="z102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984"/>
    <w:bookmarkStart w:name="z102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985"/>
    <w:bookmarkStart w:name="z102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986"/>
    <w:bookmarkStart w:name="z102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987"/>
    <w:bookmarkStart w:name="z102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bookmarkEnd w:id="988"/>
    <w:bookmarkStart w:name="z1030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989"/>
    <w:bookmarkStart w:name="z1031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сельского округа Отпан, который несет персональную ответственность за выполнение возложенных на аппарат акима сельского округа Отпан задач и осуществление им своих полномочий.</w:t>
      </w:r>
    </w:p>
    <w:bookmarkEnd w:id="990"/>
    <w:bookmarkStart w:name="z1032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Отпан избирается на должность и освобождается от должности в соответствии с законодательством Республики Казахстан.</w:t>
      </w:r>
    </w:p>
    <w:bookmarkEnd w:id="991"/>
    <w:bookmarkStart w:name="z1033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Отпан:</w:t>
      </w:r>
    </w:p>
    <w:bookmarkEnd w:id="992"/>
    <w:bookmarkStart w:name="z103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993"/>
    <w:bookmarkStart w:name="z103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994"/>
    <w:bookmarkStart w:name="z103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995"/>
    <w:bookmarkStart w:name="z103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996"/>
    <w:bookmarkStart w:name="z103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997"/>
    <w:bookmarkStart w:name="z103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Отпан в период его отсутствия осуществляется лицом, его замещающим в соответствии с действующим законодательством.</w:t>
      </w:r>
    </w:p>
    <w:bookmarkEnd w:id="998"/>
    <w:bookmarkStart w:name="z1040" w:id="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99"/>
    <w:bookmarkStart w:name="z104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000"/>
    <w:bookmarkStart w:name="z104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01"/>
    <w:bookmarkStart w:name="z104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1002"/>
    <w:bookmarkStart w:name="z104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3"/>
    <w:bookmarkStart w:name="z1045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04"/>
    <w:bookmarkStart w:name="z104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10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1051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Сайотес"</w:t>
      </w:r>
    </w:p>
    <w:bookmarkEnd w:id="1006"/>
    <w:bookmarkStart w:name="z1052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7"/>
    <w:bookmarkStart w:name="z105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Сайөтес"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Сайөтес.</w:t>
      </w:r>
    </w:p>
    <w:bookmarkEnd w:id="1008"/>
    <w:bookmarkStart w:name="z105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09"/>
    <w:bookmarkStart w:name="z105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10"/>
    <w:bookmarkStart w:name="z105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11"/>
    <w:bookmarkStart w:name="z105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12"/>
    <w:bookmarkStart w:name="z105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Сайөтес по вопросам административно-управленческого, оперативного и самостоятельного характера.</w:t>
      </w:r>
    </w:p>
    <w:bookmarkEnd w:id="1013"/>
    <w:bookmarkStart w:name="z105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1014"/>
    <w:bookmarkStart w:name="z106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130406, Республика Казахстан, Мангистауская область, Мангистауский район, сельский округ Сайотес, село Сайотес, улица Центральная, здание №1.</w:t>
      </w:r>
    </w:p>
    <w:bookmarkEnd w:id="1015"/>
    <w:bookmarkStart w:name="z106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1016"/>
    <w:bookmarkStart w:name="z106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"Сайөтес ауылдық округі әкімінің аппараты" мемлекеттік мекемесі;</w:t>
      </w:r>
    </w:p>
    <w:bookmarkEnd w:id="1017"/>
    <w:bookmarkStart w:name="z106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Сайөтес".</w:t>
      </w:r>
    </w:p>
    <w:bookmarkEnd w:id="1018"/>
    <w:bookmarkStart w:name="z106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019"/>
    <w:bookmarkStart w:name="z106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1020"/>
    <w:bookmarkStart w:name="z106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Сайөтес". </w:t>
      </w:r>
    </w:p>
    <w:bookmarkEnd w:id="1021"/>
    <w:bookmarkStart w:name="z106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022"/>
    <w:bookmarkStart w:name="z1068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23"/>
    <w:bookmarkStart w:name="z106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4"/>
    <w:bookmarkStart w:name="z107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1025"/>
    <w:bookmarkStart w:name="z107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1026"/>
    <w:bookmarkStart w:name="z107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27"/>
    <w:bookmarkStart w:name="z107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028"/>
    <w:bookmarkStart w:name="z107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1029"/>
    <w:bookmarkStart w:name="z107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1030"/>
    <w:bookmarkStart w:name="z107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1031"/>
    <w:bookmarkStart w:name="z107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1032"/>
    <w:bookmarkStart w:name="z107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33"/>
    <w:bookmarkStart w:name="z107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1034"/>
    <w:bookmarkStart w:name="z108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1035"/>
    <w:bookmarkStart w:name="z108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1036"/>
    <w:bookmarkStart w:name="z108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1037"/>
    <w:bookmarkStart w:name="z108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1038"/>
    <w:bookmarkStart w:name="z108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1039"/>
    <w:bookmarkStart w:name="z108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040"/>
    <w:bookmarkStart w:name="z108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1041"/>
    <w:bookmarkStart w:name="z108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1042"/>
    <w:bookmarkStart w:name="z108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1043"/>
    <w:bookmarkStart w:name="z108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1044"/>
    <w:bookmarkStart w:name="z109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1045"/>
    <w:bookmarkStart w:name="z109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1046"/>
    <w:bookmarkStart w:name="z109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1047"/>
    <w:bookmarkStart w:name="z109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1048"/>
    <w:bookmarkStart w:name="z109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1049"/>
    <w:bookmarkStart w:name="z109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1050"/>
    <w:bookmarkStart w:name="z109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1051"/>
    <w:bookmarkStart w:name="z109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1052"/>
    <w:bookmarkStart w:name="z109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1053"/>
    <w:bookmarkStart w:name="z109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1054"/>
    <w:bookmarkStart w:name="z110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1055"/>
    <w:bookmarkStart w:name="z110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1056"/>
    <w:bookmarkStart w:name="z110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1057"/>
    <w:bookmarkStart w:name="z110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1058"/>
    <w:bookmarkStart w:name="z110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1059"/>
    <w:bookmarkStart w:name="z110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1060"/>
    <w:bookmarkStart w:name="z110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1061"/>
    <w:bookmarkStart w:name="z110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1062"/>
    <w:bookmarkStart w:name="z110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1063"/>
    <w:bookmarkStart w:name="z110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1064"/>
    <w:bookmarkStart w:name="z111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1065"/>
    <w:bookmarkStart w:name="z111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1066"/>
    <w:bookmarkStart w:name="z111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1067"/>
    <w:bookmarkStart w:name="z111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1068"/>
    <w:bookmarkStart w:name="z111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1069"/>
    <w:bookmarkStart w:name="z111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1070"/>
    <w:bookmarkStart w:name="z111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1071"/>
    <w:bookmarkStart w:name="z111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1072"/>
    <w:bookmarkStart w:name="z111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1073"/>
    <w:bookmarkStart w:name="z111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1074"/>
    <w:bookmarkStart w:name="z112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1075"/>
    <w:bookmarkStart w:name="z112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76"/>
    <w:bookmarkStart w:name="z112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1077"/>
    <w:bookmarkStart w:name="z112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1078"/>
    <w:bookmarkStart w:name="z112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1079"/>
    <w:bookmarkStart w:name="z112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1080"/>
    <w:bookmarkStart w:name="z112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1081"/>
    <w:bookmarkStart w:name="z112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1082"/>
    <w:bookmarkStart w:name="z112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1083"/>
    <w:bookmarkStart w:name="z112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084"/>
    <w:bookmarkStart w:name="z113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085"/>
    <w:bookmarkStart w:name="z113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1086"/>
    <w:bookmarkStart w:name="z113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1087"/>
    <w:bookmarkStart w:name="z113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088"/>
    <w:bookmarkStart w:name="z113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работу пожарного поста села Сайотес.</w:t>
      </w:r>
    </w:p>
    <w:bookmarkEnd w:id="1089"/>
    <w:bookmarkStart w:name="z1135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1090"/>
    <w:bookmarkStart w:name="z113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сельского округа Сайөтес, который несет персональную ответственность за выполнение возложенных на аппарат акима сельского округа Сайөтес задач и осуществление им своих полномочий.</w:t>
      </w:r>
    </w:p>
    <w:bookmarkEnd w:id="1091"/>
    <w:bookmarkStart w:name="z113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Сайөтес избирается на должность и освобождается от должности в соответствии с законодательством Республики Казахстан.</w:t>
      </w:r>
    </w:p>
    <w:bookmarkEnd w:id="1092"/>
    <w:bookmarkStart w:name="z113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Сайөтес:</w:t>
      </w:r>
    </w:p>
    <w:bookmarkEnd w:id="1093"/>
    <w:bookmarkStart w:name="z113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1094"/>
    <w:bookmarkStart w:name="z114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1095"/>
    <w:bookmarkStart w:name="z114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1096"/>
    <w:bookmarkStart w:name="z114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1097"/>
    <w:bookmarkStart w:name="z114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1098"/>
    <w:bookmarkStart w:name="z114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Сайөтес в период его отсутствия осуществляется лицом, его замещающим в соответствии с действующим законодательством.</w:t>
      </w:r>
    </w:p>
    <w:bookmarkEnd w:id="1099"/>
    <w:bookmarkStart w:name="z1145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00"/>
    <w:bookmarkStart w:name="z114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101"/>
    <w:bookmarkStart w:name="z114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02"/>
    <w:bookmarkStart w:name="z114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1103"/>
    <w:bookmarkStart w:name="z114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04"/>
    <w:bookmarkStart w:name="z1150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05"/>
    <w:bookmarkStart w:name="z115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1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1156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Тущыкудык"</w:t>
      </w:r>
    </w:p>
    <w:bookmarkEnd w:id="1107"/>
    <w:bookmarkStart w:name="z1157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8"/>
    <w:bookmarkStart w:name="z115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Тущыкудык" (далее – Аппарат акима) является государственным органом Республики Казахстан, осуществляющим является государственным органом Республики Казахстан, осуществляющим информационно-аналитическое, организационно-правовое, материально-техническое обеспечение деятельности акима сельского округа Тущыкудык.</w:t>
      </w:r>
    </w:p>
    <w:bookmarkEnd w:id="1109"/>
    <w:bookmarkStart w:name="z115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10"/>
    <w:bookmarkStart w:name="z116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11"/>
    <w:bookmarkStart w:name="z116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112"/>
    <w:bookmarkStart w:name="z116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13"/>
    <w:bookmarkStart w:name="z116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 нормативно-правового характера и распоряжения акима сельского округа Тущыкудык по вопросам административно-управленческого, оперативного и самостоятельного характера.</w:t>
      </w:r>
    </w:p>
    <w:bookmarkEnd w:id="1114"/>
    <w:bookmarkStart w:name="z116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bookmarkEnd w:id="1115"/>
    <w:bookmarkStart w:name="z116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130407, Республика Казахстан, Мангистауская область, Мангистауский район, сельский округ Тущыкудык, село Тущыкудык, улица Абдурахманова Сисен, здание №19/2.</w:t>
      </w:r>
    </w:p>
    <w:bookmarkEnd w:id="1116"/>
    <w:bookmarkStart w:name="z116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Аппарата акима: </w:t>
      </w:r>
    </w:p>
    <w:bookmarkEnd w:id="1117"/>
    <w:bookmarkStart w:name="z116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"Тұщықұдық ауылдық округі әкімінің аппараты" мемлекеттік мекемесі;</w:t>
      </w:r>
    </w:p>
    <w:bookmarkEnd w:id="1118"/>
    <w:bookmarkStart w:name="z116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"Аппарат акима сельского округа Тущыкудык".</w:t>
      </w:r>
    </w:p>
    <w:bookmarkEnd w:id="1119"/>
    <w:bookmarkStart w:name="z116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120"/>
    <w:bookmarkStart w:name="z117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с законодательством Республики Казахстан.</w:t>
      </w:r>
    </w:p>
    <w:bookmarkEnd w:id="1121"/>
    <w:bookmarkStart w:name="z117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сельского округа Тущыкудык". </w:t>
      </w:r>
    </w:p>
    <w:bookmarkEnd w:id="1122"/>
    <w:bookmarkStart w:name="z117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123"/>
    <w:bookmarkStart w:name="z1173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124"/>
    <w:bookmarkStart w:name="z117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25"/>
    <w:bookmarkStart w:name="z117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акима, а также решение вопросов местного значения;</w:t>
      </w:r>
    </w:p>
    <w:bookmarkEnd w:id="1126"/>
    <w:bookmarkStart w:name="z117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исполнительного органа в сферах планирования и исполнения бюджета города районного значения, села, поселка, сельского округа, а также управления коммунальной собственностью города районного значения, села, поселка, сельского округа (коммунальной собственностью местного самоуправления).</w:t>
      </w:r>
    </w:p>
    <w:bookmarkEnd w:id="1127"/>
    <w:bookmarkStart w:name="z117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28"/>
    <w:bookmarkStart w:name="z117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129"/>
    <w:bookmarkStart w:name="z117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1130"/>
    <w:bookmarkStart w:name="z118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bookmarkEnd w:id="1131"/>
    <w:bookmarkStart w:name="z118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bookmarkEnd w:id="1132"/>
    <w:bookmarkStart w:name="z118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соглашения.</w:t>
      </w:r>
    </w:p>
    <w:bookmarkEnd w:id="1133"/>
    <w:bookmarkStart w:name="z118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134"/>
    <w:bookmarkStart w:name="z118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1135"/>
    <w:bookmarkStart w:name="z118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1136"/>
    <w:bookmarkStart w:name="z118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1137"/>
    <w:bookmarkStart w:name="z118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1138"/>
    <w:bookmarkStart w:name="z118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города районного значения, поселка, села, сельского округа, а также строительство, реконструкцию, ремонт и содержание автомобильных дорог в городах районного значения, поселках, селах, сельских округах;</w:t>
      </w:r>
    </w:p>
    <w:bookmarkEnd w:id="1139"/>
    <w:bookmarkStart w:name="z118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1140"/>
    <w:bookmarkStart w:name="z119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141"/>
    <w:bookmarkStart w:name="z119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1142"/>
    <w:bookmarkStart w:name="z119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поселка, села, сельского округа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1143"/>
    <w:bookmarkStart w:name="z119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поселка, села,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bookmarkEnd w:id="1144"/>
    <w:bookmarkStart w:name="z119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1145"/>
    <w:bookmarkStart w:name="z119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1146"/>
    <w:bookmarkStart w:name="z119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1147"/>
    <w:bookmarkStart w:name="z119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1148"/>
    <w:bookmarkStart w:name="z119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1149"/>
    <w:bookmarkStart w:name="z119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1150"/>
    <w:bookmarkStart w:name="z120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1151"/>
    <w:bookmarkStart w:name="z120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1152"/>
    <w:bookmarkStart w:name="z120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1153"/>
    <w:bookmarkStart w:name="z120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1154"/>
    <w:bookmarkStart w:name="z120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1155"/>
    <w:bookmarkStart w:name="z120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1156"/>
    <w:bookmarkStart w:name="z120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1157"/>
    <w:bookmarkStart w:name="z120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1158"/>
    <w:bookmarkStart w:name="z120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1159"/>
    <w:bookmarkStart w:name="z120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1160"/>
    <w:bookmarkStart w:name="z121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1161"/>
    <w:bookmarkStart w:name="z121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1162"/>
    <w:bookmarkStart w:name="z121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</w:t>
      </w:r>
    </w:p>
    <w:bookmarkEnd w:id="1163"/>
    <w:bookmarkStart w:name="z121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1164"/>
    <w:bookmarkStart w:name="z121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1165"/>
    <w:bookmarkStart w:name="z121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1166"/>
    <w:bookmarkStart w:name="z121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1167"/>
    <w:bookmarkStart w:name="z121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1168"/>
    <w:bookmarkStart w:name="z121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1169"/>
    <w:bookmarkStart w:name="z121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1170"/>
    <w:bookmarkStart w:name="z122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1171"/>
    <w:bookmarkStart w:name="z122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bookmarkEnd w:id="1172"/>
    <w:bookmarkStart w:name="z122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сбор и регистрацию данных (сведений) учета земельных участков для кладбища, а также осуществление контроля за соблюдением условий договора об организации дела по захоронению;</w:t>
      </w:r>
    </w:p>
    <w:bookmarkEnd w:id="1173"/>
    <w:bookmarkStart w:name="z122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своевременное осуществление заключения договоров на содержание и обслуживание могильников с администрациями кладбищ по итогам конкурса, проводимого в соответствии с законодательством о государственных закупках;</w:t>
      </w:r>
    </w:p>
    <w:bookmarkEnd w:id="1174"/>
    <w:bookmarkStart w:name="z122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размещение актуальной информации по занятым и свободным участкам кладбища на официальном интернет-ресурсе местного исполнительного органа.</w:t>
      </w:r>
    </w:p>
    <w:bookmarkEnd w:id="1175"/>
    <w:bookmarkStart w:name="z122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и обязанностей в соответствии с законодательством Республики Казахстан.</w:t>
      </w:r>
    </w:p>
    <w:bookmarkEnd w:id="1176"/>
    <w:bookmarkStart w:name="z122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77"/>
    <w:bookmarkStart w:name="z122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1178"/>
    <w:bookmarkStart w:name="z1228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1179"/>
    <w:bookmarkStart w:name="z122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переданного коммунального имущества;</w:t>
      </w:r>
    </w:p>
    <w:bookmarkEnd w:id="1180"/>
    <w:bookmarkStart w:name="z1230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управление переданными районными коммунальными юридическими лицами;</w:t>
      </w:r>
    </w:p>
    <w:bookmarkEnd w:id="1181"/>
    <w:bookmarkStart w:name="z1231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1182"/>
    <w:bookmarkStart w:name="z1232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1183"/>
    <w:bookmarkStart w:name="z1233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1184"/>
    <w:bookmarkStart w:name="z1234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185"/>
    <w:bookmarkStart w:name="z1235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186"/>
    <w:bookmarkStart w:name="z123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инвентаризацию жилищного фонда города районного значения, поселка, села, сельского округа;</w:t>
      </w:r>
    </w:p>
    <w:bookmarkEnd w:id="1187"/>
    <w:bookmarkStart w:name="z123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1188"/>
    <w:bookmarkStart w:name="z123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189"/>
    <w:bookmarkStart w:name="z123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работу пожарного поста села Тущыкудык.</w:t>
      </w:r>
    </w:p>
    <w:bookmarkEnd w:id="1190"/>
    <w:bookmarkStart w:name="z1240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1191"/>
    <w:bookmarkStart w:name="z124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осуществляется акимом сельского округа Тущыкудык, который несет персональную ответственность за выполнение возложенных на аппарат акима сельского округа Тущыкудык задач и осуществление им своих полномочий.</w:t>
      </w:r>
    </w:p>
    <w:bookmarkEnd w:id="1192"/>
    <w:bookmarkStart w:name="z124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Тущыкудык избирается на должность и освобождается от должности в соответствии с законодательством Республики Казахстан.</w:t>
      </w:r>
    </w:p>
    <w:bookmarkEnd w:id="1193"/>
    <w:bookmarkStart w:name="z124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 сельского округа Тущыкудык:</w:t>
      </w:r>
    </w:p>
    <w:bookmarkEnd w:id="1194"/>
    <w:bookmarkStart w:name="z124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Аппарат акима;</w:t>
      </w:r>
    </w:p>
    <w:bookmarkEnd w:id="1195"/>
    <w:bookmarkStart w:name="z1245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сотрудников Аппарат акима;</w:t>
      </w:r>
    </w:p>
    <w:bookmarkEnd w:id="1196"/>
    <w:bookmarkStart w:name="z124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соответствия с действующими законодательствами Республики Казахстан назначает и освобождает от должности сотрудников Аппарат акима;</w:t>
      </w:r>
    </w:p>
    <w:bookmarkEnd w:id="1197"/>
    <w:bookmarkStart w:name="z124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уполномоченным лицом в взаимоотношениях с другими государственными органами, организациями и гражданами;</w:t>
      </w:r>
    </w:p>
    <w:bookmarkEnd w:id="1198"/>
    <w:bookmarkStart w:name="z1248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bookmarkEnd w:id="1199"/>
    <w:bookmarkStart w:name="z1249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Тущыкудык в период его отсутствия осуществляется лицом, его замещающим в соответствии с действующим законодательством.</w:t>
      </w:r>
    </w:p>
    <w:bookmarkEnd w:id="1200"/>
    <w:bookmarkStart w:name="z1250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01"/>
    <w:bookmarkStart w:name="z125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202"/>
    <w:bookmarkStart w:name="z125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03"/>
    <w:bookmarkStart w:name="z125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собственности.</w:t>
      </w:r>
    </w:p>
    <w:bookmarkEnd w:id="1204"/>
    <w:bookmarkStart w:name="z125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05"/>
    <w:bookmarkStart w:name="z1255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06"/>
    <w:bookmarkStart w:name="z125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осуществляются в соответствии с законодательством Республики Казахстан.</w:t>
      </w:r>
    </w:p>
    <w:bookmarkEnd w:id="1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