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162d" w14:textId="de61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сел, сельских округов на 2022-2024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14 января 2022 года № 10/113.</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Утвердить бюджеты сел, сельских округов на 2022-2024 годы согласно приложениям 1, 2, 3, 4, 5, 6, 7, 8, 9, 10, 11, 12, 13, 14, 15, 16, 17, 18, 19, 20, 21, 22, 23, 24, 25, 26, 27, 28, 29, 30, 31, 32, 33, 34, 35 и 36 соответственно, в том числе на 2022 год в следующих объемах:</w:t>
      </w:r>
    </w:p>
    <w:bookmarkEnd w:id="1"/>
    <w:bookmarkStart w:name="z5" w:id="2"/>
    <w:p>
      <w:pPr>
        <w:spacing w:after="0"/>
        <w:ind w:left="0"/>
        <w:jc w:val="both"/>
      </w:pPr>
      <w:r>
        <w:rPr>
          <w:rFonts w:ascii="Times New Roman"/>
          <w:b w:val="false"/>
          <w:i w:val="false"/>
          <w:color w:val="000000"/>
          <w:sz w:val="28"/>
        </w:rPr>
        <w:t>
      1) доходы – 869 007,1 тысяч тенге, в том числе по:</w:t>
      </w:r>
    </w:p>
    <w:bookmarkEnd w:id="2"/>
    <w:bookmarkStart w:name="z6" w:id="3"/>
    <w:p>
      <w:pPr>
        <w:spacing w:after="0"/>
        <w:ind w:left="0"/>
        <w:jc w:val="both"/>
      </w:pPr>
      <w:r>
        <w:rPr>
          <w:rFonts w:ascii="Times New Roman"/>
          <w:b w:val="false"/>
          <w:i w:val="false"/>
          <w:color w:val="000000"/>
          <w:sz w:val="28"/>
        </w:rPr>
        <w:t>
      налоговым поступлениям –170 580,0 тысяч тенге;</w:t>
      </w:r>
    </w:p>
    <w:bookmarkEnd w:id="3"/>
    <w:bookmarkStart w:name="z7" w:id="4"/>
    <w:p>
      <w:pPr>
        <w:spacing w:after="0"/>
        <w:ind w:left="0"/>
        <w:jc w:val="both"/>
      </w:pPr>
      <w:r>
        <w:rPr>
          <w:rFonts w:ascii="Times New Roman"/>
          <w:b w:val="false"/>
          <w:i w:val="false"/>
          <w:color w:val="000000"/>
          <w:sz w:val="28"/>
        </w:rPr>
        <w:t>
      неналоговым поступлениям – 212,0 тысяч тенге;</w:t>
      </w:r>
    </w:p>
    <w:bookmarkEnd w:id="4"/>
    <w:bookmarkStart w:name="z8" w:id="5"/>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5"/>
    <w:bookmarkStart w:name="z9" w:id="6"/>
    <w:p>
      <w:pPr>
        <w:spacing w:after="0"/>
        <w:ind w:left="0"/>
        <w:jc w:val="both"/>
      </w:pPr>
      <w:r>
        <w:rPr>
          <w:rFonts w:ascii="Times New Roman"/>
          <w:b w:val="false"/>
          <w:i w:val="false"/>
          <w:color w:val="000000"/>
          <w:sz w:val="28"/>
        </w:rPr>
        <w:t>
      поступлениям трансфертов – 698 215,1 тысяч тенге;</w:t>
      </w:r>
    </w:p>
    <w:bookmarkEnd w:id="6"/>
    <w:bookmarkStart w:name="z10" w:id="7"/>
    <w:p>
      <w:pPr>
        <w:spacing w:after="0"/>
        <w:ind w:left="0"/>
        <w:jc w:val="both"/>
      </w:pPr>
      <w:r>
        <w:rPr>
          <w:rFonts w:ascii="Times New Roman"/>
          <w:b w:val="false"/>
          <w:i w:val="false"/>
          <w:color w:val="000000"/>
          <w:sz w:val="28"/>
        </w:rPr>
        <w:t>
      2) затраты – 882 853,5 тысячи тенге;</w:t>
      </w:r>
    </w:p>
    <w:bookmarkEnd w:id="7"/>
    <w:bookmarkStart w:name="z11" w:id="8"/>
    <w:p>
      <w:pPr>
        <w:spacing w:after="0"/>
        <w:ind w:left="0"/>
        <w:jc w:val="both"/>
      </w:pPr>
      <w:r>
        <w:rPr>
          <w:rFonts w:ascii="Times New Roman"/>
          <w:b w:val="false"/>
          <w:i w:val="false"/>
          <w:color w:val="000000"/>
          <w:sz w:val="28"/>
        </w:rPr>
        <w:t>
      3) чистое бюджетное кредитование – 0 тенге, в том числе:</w:t>
      </w:r>
    </w:p>
    <w:bookmarkEnd w:id="8"/>
    <w:bookmarkStart w:name="z12" w:id="9"/>
    <w:p>
      <w:pPr>
        <w:spacing w:after="0"/>
        <w:ind w:left="0"/>
        <w:jc w:val="both"/>
      </w:pPr>
      <w:r>
        <w:rPr>
          <w:rFonts w:ascii="Times New Roman"/>
          <w:b w:val="false"/>
          <w:i w:val="false"/>
          <w:color w:val="000000"/>
          <w:sz w:val="28"/>
        </w:rPr>
        <w:t>
      бюджетные кредиты – 0 тенге;</w:t>
      </w:r>
    </w:p>
    <w:bookmarkEnd w:id="9"/>
    <w:bookmarkStart w:name="z13" w:id="10"/>
    <w:p>
      <w:pPr>
        <w:spacing w:after="0"/>
        <w:ind w:left="0"/>
        <w:jc w:val="both"/>
      </w:pPr>
      <w:r>
        <w:rPr>
          <w:rFonts w:ascii="Times New Roman"/>
          <w:b w:val="false"/>
          <w:i w:val="false"/>
          <w:color w:val="000000"/>
          <w:sz w:val="28"/>
        </w:rPr>
        <w:t>
      погашение бюджетных кредитов – 0 тенге;</w:t>
      </w:r>
    </w:p>
    <w:bookmarkEnd w:id="10"/>
    <w:bookmarkStart w:name="z14" w:id="11"/>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1"/>
    <w:bookmarkStart w:name="z15" w:id="12"/>
    <w:p>
      <w:pPr>
        <w:spacing w:after="0"/>
        <w:ind w:left="0"/>
        <w:jc w:val="both"/>
      </w:pPr>
      <w:r>
        <w:rPr>
          <w:rFonts w:ascii="Times New Roman"/>
          <w:b w:val="false"/>
          <w:i w:val="false"/>
          <w:color w:val="000000"/>
          <w:sz w:val="28"/>
        </w:rPr>
        <w:t>
      приобретение финансовых активов - 0 тенге;</w:t>
      </w:r>
    </w:p>
    <w:bookmarkEnd w:id="12"/>
    <w:bookmarkStart w:name="z16" w:id="1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3"/>
    <w:bookmarkStart w:name="z17" w:id="14"/>
    <w:p>
      <w:pPr>
        <w:spacing w:after="0"/>
        <w:ind w:left="0"/>
        <w:jc w:val="both"/>
      </w:pPr>
      <w:r>
        <w:rPr>
          <w:rFonts w:ascii="Times New Roman"/>
          <w:b w:val="false"/>
          <w:i w:val="false"/>
          <w:color w:val="000000"/>
          <w:sz w:val="28"/>
        </w:rPr>
        <w:t xml:space="preserve">
      5) дефицит (профицит) бюджета – -13 846,4 тысяч тенге; </w:t>
      </w:r>
    </w:p>
    <w:bookmarkEnd w:id="14"/>
    <w:p>
      <w:pPr>
        <w:spacing w:after="0"/>
        <w:ind w:left="0"/>
        <w:jc w:val="both"/>
      </w:pPr>
      <w:r>
        <w:rPr>
          <w:rFonts w:ascii="Times New Roman"/>
          <w:b w:val="false"/>
          <w:i w:val="false"/>
          <w:color w:val="000000"/>
          <w:sz w:val="28"/>
        </w:rPr>
        <w:t>
      6) финансирование дефицита (использование профицита) бюджета –13 846,4 тысяч тенге, в том числе:</w:t>
      </w:r>
    </w:p>
    <w:p>
      <w:pPr>
        <w:spacing w:after="0"/>
        <w:ind w:left="0"/>
        <w:jc w:val="both"/>
      </w:pPr>
      <w:r>
        <w:rPr>
          <w:rFonts w:ascii="Times New Roman"/>
          <w:b w:val="false"/>
          <w:i w:val="false"/>
          <w:color w:val="000000"/>
          <w:sz w:val="28"/>
        </w:rPr>
        <w:t>
      поступление займов – 0 тенге;</w:t>
      </w:r>
    </w:p>
    <w:bookmarkStart w:name="z20" w:id="15"/>
    <w:p>
      <w:pPr>
        <w:spacing w:after="0"/>
        <w:ind w:left="0"/>
        <w:jc w:val="both"/>
      </w:pPr>
      <w:r>
        <w:rPr>
          <w:rFonts w:ascii="Times New Roman"/>
          <w:b w:val="false"/>
          <w:i w:val="false"/>
          <w:color w:val="000000"/>
          <w:sz w:val="28"/>
        </w:rPr>
        <w:t>
      погашение займов – 0 тенге;</w:t>
      </w:r>
    </w:p>
    <w:bookmarkEnd w:id="15"/>
    <w:p>
      <w:pPr>
        <w:spacing w:after="0"/>
        <w:ind w:left="0"/>
        <w:jc w:val="both"/>
      </w:pPr>
      <w:r>
        <w:rPr>
          <w:rFonts w:ascii="Times New Roman"/>
          <w:b w:val="false"/>
          <w:i w:val="false"/>
          <w:color w:val="000000"/>
          <w:sz w:val="28"/>
        </w:rPr>
        <w:t>
      используемые остатки бюджетных средств – 13 846,4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Мангистауского районного маслихата Мангистауской области от 01.12.2022 </w:t>
      </w:r>
      <w:r>
        <w:rPr>
          <w:rFonts w:ascii="Times New Roman"/>
          <w:b w:val="false"/>
          <w:i w:val="false"/>
          <w:color w:val="000000"/>
          <w:sz w:val="28"/>
        </w:rPr>
        <w:t>№ 17/180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Учесть, что из районного бюджета на 2022 год в бюджеты сел и сельских округов выделена субвенция в сумме 674 700,6 тысячи тенге, в том числе:</w:t>
      </w:r>
    </w:p>
    <w:bookmarkEnd w:id="16"/>
    <w:bookmarkStart w:name="z24" w:id="17"/>
    <w:p>
      <w:pPr>
        <w:spacing w:after="0"/>
        <w:ind w:left="0"/>
        <w:jc w:val="both"/>
      </w:pPr>
      <w:r>
        <w:rPr>
          <w:rFonts w:ascii="Times New Roman"/>
          <w:b w:val="false"/>
          <w:i w:val="false"/>
          <w:color w:val="000000"/>
          <w:sz w:val="28"/>
        </w:rPr>
        <w:t>
      села Шетпе – 115 539,8 тысяч тенге;</w:t>
      </w:r>
    </w:p>
    <w:bookmarkEnd w:id="17"/>
    <w:bookmarkStart w:name="z25" w:id="18"/>
    <w:p>
      <w:pPr>
        <w:spacing w:after="0"/>
        <w:ind w:left="0"/>
        <w:jc w:val="both"/>
      </w:pPr>
      <w:r>
        <w:rPr>
          <w:rFonts w:ascii="Times New Roman"/>
          <w:b w:val="false"/>
          <w:i w:val="false"/>
          <w:color w:val="000000"/>
          <w:sz w:val="28"/>
        </w:rPr>
        <w:t>
      села Жынгылды – 42 998,5 тысяч тенге;</w:t>
      </w:r>
    </w:p>
    <w:bookmarkEnd w:id="18"/>
    <w:bookmarkStart w:name="z26" w:id="19"/>
    <w:p>
      <w:pPr>
        <w:spacing w:after="0"/>
        <w:ind w:left="0"/>
        <w:jc w:val="both"/>
      </w:pPr>
      <w:r>
        <w:rPr>
          <w:rFonts w:ascii="Times New Roman"/>
          <w:b w:val="false"/>
          <w:i w:val="false"/>
          <w:color w:val="000000"/>
          <w:sz w:val="28"/>
        </w:rPr>
        <w:t>
      сельского округа Сайотес – 55 955,9 тысяч тенге;</w:t>
      </w:r>
    </w:p>
    <w:bookmarkEnd w:id="19"/>
    <w:bookmarkStart w:name="z27" w:id="20"/>
    <w:p>
      <w:pPr>
        <w:spacing w:after="0"/>
        <w:ind w:left="0"/>
        <w:jc w:val="both"/>
      </w:pPr>
      <w:r>
        <w:rPr>
          <w:rFonts w:ascii="Times New Roman"/>
          <w:b w:val="false"/>
          <w:i w:val="false"/>
          <w:color w:val="000000"/>
          <w:sz w:val="28"/>
        </w:rPr>
        <w:t>
      сельского округа Тущыкудук – 61 283,1 тысяч тенге;</w:t>
      </w:r>
    </w:p>
    <w:bookmarkEnd w:id="20"/>
    <w:bookmarkStart w:name="z28" w:id="21"/>
    <w:p>
      <w:pPr>
        <w:spacing w:after="0"/>
        <w:ind w:left="0"/>
        <w:jc w:val="both"/>
      </w:pPr>
      <w:r>
        <w:rPr>
          <w:rFonts w:ascii="Times New Roman"/>
          <w:b w:val="false"/>
          <w:i w:val="false"/>
          <w:color w:val="000000"/>
          <w:sz w:val="28"/>
        </w:rPr>
        <w:t>
      села Кызан – 44 359,9 тысяч тенге;</w:t>
      </w:r>
    </w:p>
    <w:bookmarkEnd w:id="21"/>
    <w:bookmarkStart w:name="z29" w:id="22"/>
    <w:p>
      <w:pPr>
        <w:spacing w:after="0"/>
        <w:ind w:left="0"/>
        <w:jc w:val="both"/>
      </w:pPr>
      <w:r>
        <w:rPr>
          <w:rFonts w:ascii="Times New Roman"/>
          <w:b w:val="false"/>
          <w:i w:val="false"/>
          <w:color w:val="000000"/>
          <w:sz w:val="28"/>
        </w:rPr>
        <w:t>
      сельского округа Актобе – 55 419,3 тысяч тенге;</w:t>
      </w:r>
    </w:p>
    <w:bookmarkEnd w:id="22"/>
    <w:bookmarkStart w:name="z30" w:id="23"/>
    <w:p>
      <w:pPr>
        <w:spacing w:after="0"/>
        <w:ind w:left="0"/>
        <w:jc w:val="both"/>
      </w:pPr>
      <w:r>
        <w:rPr>
          <w:rFonts w:ascii="Times New Roman"/>
          <w:b w:val="false"/>
          <w:i w:val="false"/>
          <w:color w:val="000000"/>
          <w:sz w:val="28"/>
        </w:rPr>
        <w:t>
      сельского округа Шайыр – 77 268,4 тысяч тенге;</w:t>
      </w:r>
    </w:p>
    <w:bookmarkEnd w:id="23"/>
    <w:p>
      <w:pPr>
        <w:spacing w:after="0"/>
        <w:ind w:left="0"/>
        <w:jc w:val="both"/>
      </w:pPr>
      <w:r>
        <w:rPr>
          <w:rFonts w:ascii="Times New Roman"/>
          <w:b w:val="false"/>
          <w:i w:val="false"/>
          <w:color w:val="000000"/>
          <w:sz w:val="28"/>
        </w:rPr>
        <w:t>
      села Жармыш – 40 724,3 тысячи тенге;</w:t>
      </w:r>
    </w:p>
    <w:p>
      <w:pPr>
        <w:spacing w:after="0"/>
        <w:ind w:left="0"/>
        <w:jc w:val="both"/>
      </w:pPr>
      <w:r>
        <w:rPr>
          <w:rFonts w:ascii="Times New Roman"/>
          <w:b w:val="false"/>
          <w:i w:val="false"/>
          <w:color w:val="000000"/>
          <w:sz w:val="28"/>
        </w:rPr>
        <w:t>
      села Акшымырау – 40 755,3 тысяч тенге;</w:t>
      </w:r>
    </w:p>
    <w:bookmarkStart w:name="z33" w:id="24"/>
    <w:p>
      <w:pPr>
        <w:spacing w:after="0"/>
        <w:ind w:left="0"/>
        <w:jc w:val="both"/>
      </w:pPr>
      <w:r>
        <w:rPr>
          <w:rFonts w:ascii="Times New Roman"/>
          <w:b w:val="false"/>
          <w:i w:val="false"/>
          <w:color w:val="000000"/>
          <w:sz w:val="28"/>
        </w:rPr>
        <w:t>
      сельского округа Онды – 62 541,0 тысяча тенге;</w:t>
      </w:r>
    </w:p>
    <w:bookmarkEnd w:id="24"/>
    <w:bookmarkStart w:name="z34" w:id="25"/>
    <w:p>
      <w:pPr>
        <w:spacing w:after="0"/>
        <w:ind w:left="0"/>
        <w:jc w:val="both"/>
      </w:pPr>
      <w:r>
        <w:rPr>
          <w:rFonts w:ascii="Times New Roman"/>
          <w:b w:val="false"/>
          <w:i w:val="false"/>
          <w:color w:val="000000"/>
          <w:sz w:val="28"/>
        </w:rPr>
        <w:t>
      сельского округа Шебир – 33 597,2 тысяч тенге;</w:t>
      </w:r>
    </w:p>
    <w:bookmarkEnd w:id="25"/>
    <w:p>
      <w:pPr>
        <w:spacing w:after="0"/>
        <w:ind w:left="0"/>
        <w:jc w:val="both"/>
      </w:pPr>
      <w:r>
        <w:rPr>
          <w:rFonts w:ascii="Times New Roman"/>
          <w:b w:val="false"/>
          <w:i w:val="false"/>
          <w:color w:val="000000"/>
          <w:sz w:val="28"/>
        </w:rPr>
        <w:t>
      сельского округа Отпан – 44 257,9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Мангистауского районного маслихата Мангистауской области от 01.12.2022 </w:t>
      </w:r>
      <w:r>
        <w:rPr>
          <w:rFonts w:ascii="Times New Roman"/>
          <w:b w:val="false"/>
          <w:i w:val="false"/>
          <w:color w:val="000000"/>
          <w:sz w:val="28"/>
        </w:rPr>
        <w:t>№ 17/180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Учесть, что из районного бюджета на 2022 год в бюджеты сел и сельских округов выделены целевые текущие трансферты в сумме 23 514,5 тысяч тенге, в том числе:</w:t>
      </w:r>
    </w:p>
    <w:bookmarkEnd w:id="26"/>
    <w:bookmarkStart w:name="z38" w:id="27"/>
    <w:p>
      <w:pPr>
        <w:spacing w:after="0"/>
        <w:ind w:left="0"/>
        <w:jc w:val="both"/>
      </w:pPr>
      <w:r>
        <w:rPr>
          <w:rFonts w:ascii="Times New Roman"/>
          <w:b w:val="false"/>
          <w:i w:val="false"/>
          <w:color w:val="000000"/>
          <w:sz w:val="28"/>
        </w:rPr>
        <w:t>
      села Шетпе – 1 036,0 тысяч тенге;</w:t>
      </w:r>
    </w:p>
    <w:bookmarkEnd w:id="27"/>
    <w:bookmarkStart w:name="z39" w:id="28"/>
    <w:p>
      <w:pPr>
        <w:spacing w:after="0"/>
        <w:ind w:left="0"/>
        <w:jc w:val="both"/>
      </w:pPr>
      <w:r>
        <w:rPr>
          <w:rFonts w:ascii="Times New Roman"/>
          <w:b w:val="false"/>
          <w:i w:val="false"/>
          <w:color w:val="000000"/>
          <w:sz w:val="28"/>
        </w:rPr>
        <w:t>
      села Жынгылды – 1931,1 тысяча тенге;</w:t>
      </w:r>
    </w:p>
    <w:bookmarkEnd w:id="28"/>
    <w:bookmarkStart w:name="z40" w:id="29"/>
    <w:p>
      <w:pPr>
        <w:spacing w:after="0"/>
        <w:ind w:left="0"/>
        <w:jc w:val="both"/>
      </w:pPr>
      <w:r>
        <w:rPr>
          <w:rFonts w:ascii="Times New Roman"/>
          <w:b w:val="false"/>
          <w:i w:val="false"/>
          <w:color w:val="000000"/>
          <w:sz w:val="28"/>
        </w:rPr>
        <w:t>
      сельского округа Сайотес – 2 090,0 тысяч тенге;</w:t>
      </w:r>
    </w:p>
    <w:bookmarkEnd w:id="29"/>
    <w:bookmarkStart w:name="z41" w:id="30"/>
    <w:p>
      <w:pPr>
        <w:spacing w:after="0"/>
        <w:ind w:left="0"/>
        <w:jc w:val="both"/>
      </w:pPr>
      <w:r>
        <w:rPr>
          <w:rFonts w:ascii="Times New Roman"/>
          <w:b w:val="false"/>
          <w:i w:val="false"/>
          <w:color w:val="000000"/>
          <w:sz w:val="28"/>
        </w:rPr>
        <w:t>
      сельского округа Тущыкудук – 1 320,0 тысяч тенге;</w:t>
      </w:r>
    </w:p>
    <w:bookmarkEnd w:id="30"/>
    <w:bookmarkStart w:name="z42" w:id="31"/>
    <w:p>
      <w:pPr>
        <w:spacing w:after="0"/>
        <w:ind w:left="0"/>
        <w:jc w:val="both"/>
      </w:pPr>
      <w:r>
        <w:rPr>
          <w:rFonts w:ascii="Times New Roman"/>
          <w:b w:val="false"/>
          <w:i w:val="false"/>
          <w:color w:val="000000"/>
          <w:sz w:val="28"/>
        </w:rPr>
        <w:t>
      села Кызан – 3 183,0 тысячи тенге;</w:t>
      </w:r>
    </w:p>
    <w:bookmarkEnd w:id="31"/>
    <w:bookmarkStart w:name="z43" w:id="32"/>
    <w:p>
      <w:pPr>
        <w:spacing w:after="0"/>
        <w:ind w:left="0"/>
        <w:jc w:val="both"/>
      </w:pPr>
      <w:r>
        <w:rPr>
          <w:rFonts w:ascii="Times New Roman"/>
          <w:b w:val="false"/>
          <w:i w:val="false"/>
          <w:color w:val="000000"/>
          <w:sz w:val="28"/>
        </w:rPr>
        <w:t>
      сельского округа Актобе – 2 366,4 тысяч тенге;</w:t>
      </w:r>
    </w:p>
    <w:bookmarkEnd w:id="32"/>
    <w:p>
      <w:pPr>
        <w:spacing w:after="0"/>
        <w:ind w:left="0"/>
        <w:jc w:val="both"/>
      </w:pPr>
      <w:r>
        <w:rPr>
          <w:rFonts w:ascii="Times New Roman"/>
          <w:b w:val="false"/>
          <w:i w:val="false"/>
          <w:color w:val="000000"/>
          <w:sz w:val="28"/>
        </w:rPr>
        <w:t>
      сельского округа Шайыр – 1 868,0 тысяч тенге;</w:t>
      </w:r>
    </w:p>
    <w:p>
      <w:pPr>
        <w:spacing w:after="0"/>
        <w:ind w:left="0"/>
        <w:jc w:val="both"/>
      </w:pPr>
      <w:r>
        <w:rPr>
          <w:rFonts w:ascii="Times New Roman"/>
          <w:b w:val="false"/>
          <w:i w:val="false"/>
          <w:color w:val="000000"/>
          <w:sz w:val="28"/>
        </w:rPr>
        <w:t>
      села Жармыш – 2 882,0 тысячи тенге;</w:t>
      </w:r>
    </w:p>
    <w:p>
      <w:pPr>
        <w:spacing w:after="0"/>
        <w:ind w:left="0"/>
        <w:jc w:val="both"/>
      </w:pPr>
      <w:r>
        <w:rPr>
          <w:rFonts w:ascii="Times New Roman"/>
          <w:b w:val="false"/>
          <w:i w:val="false"/>
          <w:color w:val="000000"/>
          <w:sz w:val="28"/>
        </w:rPr>
        <w:t>
      села Акшымырау – 1 391,0 тысяча тенге;</w:t>
      </w:r>
    </w:p>
    <w:p>
      <w:pPr>
        <w:spacing w:after="0"/>
        <w:ind w:left="0"/>
        <w:jc w:val="both"/>
      </w:pPr>
      <w:r>
        <w:rPr>
          <w:rFonts w:ascii="Times New Roman"/>
          <w:b w:val="false"/>
          <w:i w:val="false"/>
          <w:color w:val="000000"/>
          <w:sz w:val="28"/>
        </w:rPr>
        <w:t>
      сельского округа Онды – 2 754,0 тысячи тенге;</w:t>
      </w:r>
    </w:p>
    <w:p>
      <w:pPr>
        <w:spacing w:after="0"/>
        <w:ind w:left="0"/>
        <w:jc w:val="both"/>
      </w:pPr>
      <w:r>
        <w:rPr>
          <w:rFonts w:ascii="Times New Roman"/>
          <w:b w:val="false"/>
          <w:i w:val="false"/>
          <w:color w:val="000000"/>
          <w:sz w:val="28"/>
        </w:rPr>
        <w:t>
      сельского округа Шебир – 1 374,0 тысячи тенге;</w:t>
      </w:r>
    </w:p>
    <w:p>
      <w:pPr>
        <w:spacing w:after="0"/>
        <w:ind w:left="0"/>
        <w:jc w:val="both"/>
      </w:pPr>
      <w:r>
        <w:rPr>
          <w:rFonts w:ascii="Times New Roman"/>
          <w:b w:val="false"/>
          <w:i w:val="false"/>
          <w:color w:val="000000"/>
          <w:sz w:val="28"/>
        </w:rPr>
        <w:t>
      сельского округа Отпан – 1 319,0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Мангистауского районного маслихата Мангистауской области от 01.12.2022 </w:t>
      </w:r>
      <w:r>
        <w:rPr>
          <w:rFonts w:ascii="Times New Roman"/>
          <w:b w:val="false"/>
          <w:i w:val="false"/>
          <w:color w:val="000000"/>
          <w:sz w:val="28"/>
        </w:rPr>
        <w:t>№ 17/180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5" w:id="33"/>
    <w:p>
      <w:pPr>
        <w:spacing w:after="0"/>
        <w:ind w:left="0"/>
        <w:jc w:val="both"/>
      </w:pPr>
      <w:r>
        <w:rPr>
          <w:rFonts w:ascii="Times New Roman"/>
          <w:b w:val="false"/>
          <w:i w:val="false"/>
          <w:color w:val="000000"/>
          <w:sz w:val="28"/>
        </w:rPr>
        <w:t>
      4. Настоящее решение вводится в действие с 1 января 2022 года.</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06" w:id="34"/>
    <w:p>
      <w:pPr>
        <w:spacing w:after="0"/>
        <w:ind w:left="0"/>
        <w:jc w:val="left"/>
      </w:pPr>
      <w:r>
        <w:rPr>
          <w:rFonts w:ascii="Times New Roman"/>
          <w:b/>
          <w:i w:val="false"/>
          <w:color w:val="000000"/>
        </w:rPr>
        <w:t xml:space="preserve"> Бюджет села Шетпе на 2022 год</w:t>
      </w:r>
    </w:p>
    <w:bookmarkEnd w:id="34"/>
    <w:bookmarkStart w:name="z50" w:id="35"/>
    <w:p>
      <w:pPr>
        <w:spacing w:after="0"/>
        <w:ind w:left="0"/>
        <w:jc w:val="both"/>
      </w:pPr>
      <w:r>
        <w:rPr>
          <w:rFonts w:ascii="Times New Roman"/>
          <w:b w:val="false"/>
          <w:i w:val="false"/>
          <w:color w:val="ff0000"/>
          <w:sz w:val="28"/>
        </w:rPr>
        <w:t xml:space="preserve">
      Сноска. Приложение 1 -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69" w:id="36"/>
    <w:p>
      <w:pPr>
        <w:spacing w:after="0"/>
        <w:ind w:left="0"/>
        <w:jc w:val="left"/>
      </w:pPr>
      <w:r>
        <w:rPr>
          <w:rFonts w:ascii="Times New Roman"/>
          <w:b/>
          <w:i w:val="false"/>
          <w:color w:val="000000"/>
        </w:rPr>
        <w:t xml:space="preserve"> Бюджет сельского округа Сайотес на 2022 год</w:t>
      </w:r>
    </w:p>
    <w:bookmarkEnd w:id="36"/>
    <w:p>
      <w:pPr>
        <w:spacing w:after="0"/>
        <w:ind w:left="0"/>
        <w:jc w:val="both"/>
      </w:pPr>
      <w:r>
        <w:rPr>
          <w:rFonts w:ascii="Times New Roman"/>
          <w:b w:val="false"/>
          <w:i w:val="false"/>
          <w:color w:val="ff0000"/>
          <w:sz w:val="28"/>
        </w:rPr>
        <w:t xml:space="preserve">
      Сноска. Приложение 2 -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78" w:id="37"/>
    <w:p>
      <w:pPr>
        <w:spacing w:after="0"/>
        <w:ind w:left="0"/>
        <w:jc w:val="left"/>
      </w:pPr>
      <w:r>
        <w:rPr>
          <w:rFonts w:ascii="Times New Roman"/>
          <w:b/>
          <w:i w:val="false"/>
          <w:color w:val="000000"/>
        </w:rPr>
        <w:t xml:space="preserve"> Бюджет села Жынгылды на 2022 год</w:t>
      </w:r>
    </w:p>
    <w:bookmarkEnd w:id="37"/>
    <w:p>
      <w:pPr>
        <w:spacing w:after="0"/>
        <w:ind w:left="0"/>
        <w:jc w:val="both"/>
      </w:pPr>
      <w:r>
        <w:rPr>
          <w:rFonts w:ascii="Times New Roman"/>
          <w:b w:val="false"/>
          <w:i w:val="false"/>
          <w:color w:val="ff0000"/>
          <w:sz w:val="28"/>
        </w:rPr>
        <w:t xml:space="preserve">
      Сноска. Приложение 3 -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87" w:id="38"/>
    <w:p>
      <w:pPr>
        <w:spacing w:after="0"/>
        <w:ind w:left="0"/>
        <w:jc w:val="left"/>
      </w:pPr>
      <w:r>
        <w:rPr>
          <w:rFonts w:ascii="Times New Roman"/>
          <w:b/>
          <w:i w:val="false"/>
          <w:color w:val="000000"/>
        </w:rPr>
        <w:t xml:space="preserve"> Бюджет села Жармыш на 2022 год </w:t>
      </w:r>
    </w:p>
    <w:bookmarkEnd w:id="38"/>
    <w:p>
      <w:pPr>
        <w:spacing w:after="0"/>
        <w:ind w:left="0"/>
        <w:jc w:val="both"/>
      </w:pPr>
      <w:r>
        <w:rPr>
          <w:rFonts w:ascii="Times New Roman"/>
          <w:b w:val="false"/>
          <w:i w:val="false"/>
          <w:color w:val="ff0000"/>
          <w:sz w:val="28"/>
        </w:rPr>
        <w:t xml:space="preserve">
      Сноска. Приложение 4 -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96" w:id="39"/>
    <w:p>
      <w:pPr>
        <w:spacing w:after="0"/>
        <w:ind w:left="0"/>
        <w:jc w:val="left"/>
      </w:pPr>
      <w:r>
        <w:rPr>
          <w:rFonts w:ascii="Times New Roman"/>
          <w:b/>
          <w:i w:val="false"/>
          <w:color w:val="000000"/>
        </w:rPr>
        <w:t xml:space="preserve"> Бюджет села Кызан на 2022 год </w:t>
      </w:r>
    </w:p>
    <w:bookmarkEnd w:id="39"/>
    <w:p>
      <w:pPr>
        <w:spacing w:after="0"/>
        <w:ind w:left="0"/>
        <w:jc w:val="both"/>
      </w:pPr>
      <w:r>
        <w:rPr>
          <w:rFonts w:ascii="Times New Roman"/>
          <w:b w:val="false"/>
          <w:i w:val="false"/>
          <w:color w:val="ff0000"/>
          <w:sz w:val="28"/>
        </w:rPr>
        <w:t xml:space="preserve">
      Сноска. Приложение 5 -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05" w:id="40"/>
    <w:p>
      <w:pPr>
        <w:spacing w:after="0"/>
        <w:ind w:left="0"/>
        <w:jc w:val="left"/>
      </w:pPr>
      <w:r>
        <w:rPr>
          <w:rFonts w:ascii="Times New Roman"/>
          <w:b/>
          <w:i w:val="false"/>
          <w:color w:val="000000"/>
        </w:rPr>
        <w:t xml:space="preserve"> Бюджет сельского округа Тущыкудык на 2022 год </w:t>
      </w:r>
    </w:p>
    <w:bookmarkEnd w:id="40"/>
    <w:p>
      <w:pPr>
        <w:spacing w:after="0"/>
        <w:ind w:left="0"/>
        <w:jc w:val="both"/>
      </w:pPr>
      <w:r>
        <w:rPr>
          <w:rFonts w:ascii="Times New Roman"/>
          <w:b w:val="false"/>
          <w:i w:val="false"/>
          <w:color w:val="ff0000"/>
          <w:sz w:val="28"/>
        </w:rPr>
        <w:t xml:space="preserve">
      Сноска. Приложение 6 -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p>
      <w:pPr>
        <w:spacing w:after="0"/>
        <w:ind w:left="0"/>
        <w:jc w:val="left"/>
      </w:pPr>
      <w:r>
        <w:rPr>
          <w:rFonts w:ascii="Times New Roman"/>
          <w:b/>
          <w:i w:val="false"/>
          <w:color w:val="000000"/>
        </w:rPr>
        <w:t xml:space="preserve"> Бюджет сельского округа Актобе на 2022 год </w:t>
      </w:r>
    </w:p>
    <w:p>
      <w:pPr>
        <w:spacing w:after="0"/>
        <w:ind w:left="0"/>
        <w:jc w:val="both"/>
      </w:pPr>
      <w:r>
        <w:rPr>
          <w:rFonts w:ascii="Times New Roman"/>
          <w:b w:val="false"/>
          <w:i w:val="false"/>
          <w:color w:val="ff0000"/>
          <w:sz w:val="28"/>
        </w:rPr>
        <w:t xml:space="preserve">
      Сноска. Приложение 7 -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p>
      <w:pPr>
        <w:spacing w:after="0"/>
        <w:ind w:left="0"/>
        <w:jc w:val="left"/>
      </w:pPr>
      <w:r>
        <w:rPr>
          <w:rFonts w:ascii="Times New Roman"/>
          <w:b/>
          <w:i w:val="false"/>
          <w:color w:val="000000"/>
        </w:rPr>
        <w:t xml:space="preserve"> Бюджет сельского округа Шайыр на 2022 год </w:t>
      </w:r>
    </w:p>
    <w:p>
      <w:pPr>
        <w:spacing w:after="0"/>
        <w:ind w:left="0"/>
        <w:jc w:val="both"/>
      </w:pPr>
      <w:r>
        <w:rPr>
          <w:rFonts w:ascii="Times New Roman"/>
          <w:b w:val="false"/>
          <w:i w:val="false"/>
          <w:color w:val="ff0000"/>
          <w:sz w:val="28"/>
        </w:rPr>
        <w:t xml:space="preserve">
      Сноска. Приложение 8 -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w:t>
            </w:r>
          </w:p>
          <w:p>
            <w:pPr>
              <w:spacing w:after="20"/>
              <w:ind w:left="20"/>
              <w:jc w:val="both"/>
            </w:pPr>
            <w:r>
              <w:rPr>
                <w:rFonts w:ascii="Times New Roman"/>
                <w:b w:val="false"/>
                <w:i w:val="false"/>
                <w:color w:val="000000"/>
                <w:sz w:val="20"/>
              </w:rPr>
              <w:t>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p>
      <w:pPr>
        <w:spacing w:after="0"/>
        <w:ind w:left="0"/>
        <w:jc w:val="left"/>
      </w:pPr>
      <w:r>
        <w:rPr>
          <w:rFonts w:ascii="Times New Roman"/>
          <w:b/>
          <w:i w:val="false"/>
          <w:color w:val="000000"/>
        </w:rPr>
        <w:t xml:space="preserve"> Бюджет села Акшымырау на 2022год </w:t>
      </w:r>
    </w:p>
    <w:p>
      <w:pPr>
        <w:spacing w:after="0"/>
        <w:ind w:left="0"/>
        <w:jc w:val="both"/>
      </w:pPr>
      <w:r>
        <w:rPr>
          <w:rFonts w:ascii="Times New Roman"/>
          <w:b w:val="false"/>
          <w:i w:val="false"/>
          <w:color w:val="ff0000"/>
          <w:sz w:val="28"/>
        </w:rPr>
        <w:t xml:space="preserve">
      Сноска. Приложение 9 -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p>
      <w:pPr>
        <w:spacing w:after="0"/>
        <w:ind w:left="0"/>
        <w:jc w:val="left"/>
      </w:pPr>
      <w:r>
        <w:rPr>
          <w:rFonts w:ascii="Times New Roman"/>
          <w:b/>
          <w:i w:val="false"/>
          <w:color w:val="000000"/>
        </w:rPr>
        <w:t xml:space="preserve"> Бюджет селького округа Онды на 2022 год </w:t>
      </w:r>
    </w:p>
    <w:p>
      <w:pPr>
        <w:spacing w:after="0"/>
        <w:ind w:left="0"/>
        <w:jc w:val="both"/>
      </w:pPr>
      <w:r>
        <w:rPr>
          <w:rFonts w:ascii="Times New Roman"/>
          <w:b w:val="false"/>
          <w:i w:val="false"/>
          <w:color w:val="ff0000"/>
          <w:sz w:val="28"/>
        </w:rPr>
        <w:t xml:space="preserve">
      Сноска. Приложение 10 -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p>
      <w:pPr>
        <w:spacing w:after="0"/>
        <w:ind w:left="0"/>
        <w:jc w:val="left"/>
      </w:pPr>
      <w:r>
        <w:rPr>
          <w:rFonts w:ascii="Times New Roman"/>
          <w:b/>
          <w:i w:val="false"/>
          <w:color w:val="000000"/>
        </w:rPr>
        <w:t xml:space="preserve"> Бюджет сельского округа Шебир на 2022 год </w:t>
      </w:r>
    </w:p>
    <w:p>
      <w:pPr>
        <w:spacing w:after="0"/>
        <w:ind w:left="0"/>
        <w:jc w:val="both"/>
      </w:pPr>
      <w:r>
        <w:rPr>
          <w:rFonts w:ascii="Times New Roman"/>
          <w:b w:val="false"/>
          <w:i w:val="false"/>
          <w:color w:val="ff0000"/>
          <w:sz w:val="28"/>
        </w:rPr>
        <w:t xml:space="preserve">
      Сноска. Приложение 11 -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p>
      <w:pPr>
        <w:spacing w:after="0"/>
        <w:ind w:left="0"/>
        <w:jc w:val="left"/>
      </w:pPr>
      <w:r>
        <w:rPr>
          <w:rFonts w:ascii="Times New Roman"/>
          <w:b/>
          <w:i w:val="false"/>
          <w:color w:val="000000"/>
        </w:rPr>
        <w:t xml:space="preserve"> Бюджет сельского округа Отпан на 2022 год </w:t>
      </w:r>
    </w:p>
    <w:p>
      <w:pPr>
        <w:spacing w:after="0"/>
        <w:ind w:left="0"/>
        <w:jc w:val="both"/>
      </w:pPr>
      <w:r>
        <w:rPr>
          <w:rFonts w:ascii="Times New Roman"/>
          <w:b w:val="false"/>
          <w:i w:val="false"/>
          <w:color w:val="ff0000"/>
          <w:sz w:val="28"/>
        </w:rPr>
        <w:t xml:space="preserve">
      Сноска. Приложение 12 - в редакции решения Мангистауского районного маслихата Мангистауской области от 01.12.2022 </w:t>
      </w:r>
      <w:r>
        <w:rPr>
          <w:rFonts w:ascii="Times New Roman"/>
          <w:b w:val="false"/>
          <w:i w:val="false"/>
          <w:color w:val="ff0000"/>
          <w:sz w:val="28"/>
        </w:rPr>
        <w:t>№ 17/180</w:t>
      </w:r>
      <w:r>
        <w:rPr>
          <w:rFonts w:ascii="Times New Roman"/>
          <w:b w:val="false"/>
          <w:i w:val="false"/>
          <w:color w:val="ff0000"/>
          <w:sz w:val="28"/>
        </w:rPr>
        <w:t xml:space="preserve"> (вводится в действие с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w:t>
            </w:r>
          </w:p>
          <w:p>
            <w:pPr>
              <w:spacing w:after="20"/>
              <w:ind w:left="20"/>
              <w:jc w:val="both"/>
            </w:pPr>
            <w:r>
              <w:rPr>
                <w:rFonts w:ascii="Times New Roman"/>
                <w:b w:val="false"/>
                <w:i w:val="false"/>
                <w:color w:val="000000"/>
                <w:sz w:val="20"/>
              </w:rPr>
              <w:t>
нальная</w:t>
            </w:r>
          </w:p>
          <w:p>
            <w:pPr>
              <w:spacing w:after="20"/>
              <w:ind w:left="20"/>
              <w:jc w:val="both"/>
            </w:pPr>
            <w:r>
              <w:rPr>
                <w:rFonts w:ascii="Times New Roman"/>
                <w:b w:val="false"/>
                <w:i w:val="false"/>
                <w:color w:val="000000"/>
                <w:sz w:val="20"/>
              </w:rPr>
              <w:t>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10" w:id="41"/>
    <w:p>
      <w:pPr>
        <w:spacing w:after="0"/>
        <w:ind w:left="0"/>
        <w:jc w:val="left"/>
      </w:pPr>
      <w:r>
        <w:rPr>
          <w:rFonts w:ascii="Times New Roman"/>
          <w:b/>
          <w:i w:val="false"/>
          <w:color w:val="000000"/>
        </w:rPr>
        <w:t xml:space="preserve"> Бюджет села Шетпе на 2023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15" w:id="42"/>
    <w:p>
      <w:pPr>
        <w:spacing w:after="0"/>
        <w:ind w:left="0"/>
        <w:jc w:val="left"/>
      </w:pPr>
      <w:r>
        <w:rPr>
          <w:rFonts w:ascii="Times New Roman"/>
          <w:b/>
          <w:i w:val="false"/>
          <w:color w:val="000000"/>
        </w:rPr>
        <w:t xml:space="preserve"> Бюджет сельского округа Сайотес на 2023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20" w:id="43"/>
    <w:p>
      <w:pPr>
        <w:spacing w:after="0"/>
        <w:ind w:left="0"/>
        <w:jc w:val="left"/>
      </w:pPr>
      <w:r>
        <w:rPr>
          <w:rFonts w:ascii="Times New Roman"/>
          <w:b/>
          <w:i w:val="false"/>
          <w:color w:val="000000"/>
        </w:rPr>
        <w:t xml:space="preserve"> Бюджет села Жынгылды на 2023 год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25" w:id="44"/>
    <w:p>
      <w:pPr>
        <w:spacing w:after="0"/>
        <w:ind w:left="0"/>
        <w:jc w:val="left"/>
      </w:pPr>
      <w:r>
        <w:rPr>
          <w:rFonts w:ascii="Times New Roman"/>
          <w:b/>
          <w:i w:val="false"/>
          <w:color w:val="000000"/>
        </w:rPr>
        <w:t xml:space="preserve"> Бюджет села Жармыш на 2023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30" w:id="45"/>
    <w:p>
      <w:pPr>
        <w:spacing w:after="0"/>
        <w:ind w:left="0"/>
        <w:jc w:val="left"/>
      </w:pPr>
      <w:r>
        <w:rPr>
          <w:rFonts w:ascii="Times New Roman"/>
          <w:b/>
          <w:i w:val="false"/>
          <w:color w:val="000000"/>
        </w:rPr>
        <w:t xml:space="preserve"> Бюджет села Кызан на 2023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35" w:id="46"/>
    <w:p>
      <w:pPr>
        <w:spacing w:after="0"/>
        <w:ind w:left="0"/>
        <w:jc w:val="left"/>
      </w:pPr>
      <w:r>
        <w:rPr>
          <w:rFonts w:ascii="Times New Roman"/>
          <w:b/>
          <w:i w:val="false"/>
          <w:color w:val="000000"/>
        </w:rPr>
        <w:t xml:space="preserve"> Бюджет сельского округа Тущыкудык на 2023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40" w:id="47"/>
    <w:p>
      <w:pPr>
        <w:spacing w:after="0"/>
        <w:ind w:left="0"/>
        <w:jc w:val="left"/>
      </w:pPr>
      <w:r>
        <w:rPr>
          <w:rFonts w:ascii="Times New Roman"/>
          <w:b/>
          <w:i w:val="false"/>
          <w:color w:val="000000"/>
        </w:rPr>
        <w:t xml:space="preserve"> Бюджет сельского округа Актобе на 2023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45" w:id="48"/>
    <w:p>
      <w:pPr>
        <w:spacing w:after="0"/>
        <w:ind w:left="0"/>
        <w:jc w:val="left"/>
      </w:pPr>
      <w:r>
        <w:rPr>
          <w:rFonts w:ascii="Times New Roman"/>
          <w:b/>
          <w:i w:val="false"/>
          <w:color w:val="000000"/>
        </w:rPr>
        <w:t xml:space="preserve"> Бюджет сельского округа Шайыр на 2023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50" w:id="49"/>
    <w:p>
      <w:pPr>
        <w:spacing w:after="0"/>
        <w:ind w:left="0"/>
        <w:jc w:val="left"/>
      </w:pPr>
      <w:r>
        <w:rPr>
          <w:rFonts w:ascii="Times New Roman"/>
          <w:b/>
          <w:i w:val="false"/>
          <w:color w:val="000000"/>
        </w:rPr>
        <w:t xml:space="preserve"> Бюджет села Акшымырау на 2023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55" w:id="50"/>
    <w:p>
      <w:pPr>
        <w:spacing w:after="0"/>
        <w:ind w:left="0"/>
        <w:jc w:val="left"/>
      </w:pPr>
      <w:r>
        <w:rPr>
          <w:rFonts w:ascii="Times New Roman"/>
          <w:b/>
          <w:i w:val="false"/>
          <w:color w:val="000000"/>
        </w:rPr>
        <w:t xml:space="preserve"> Бюджет селького округа Онды на 2023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60" w:id="51"/>
    <w:p>
      <w:pPr>
        <w:spacing w:after="0"/>
        <w:ind w:left="0"/>
        <w:jc w:val="left"/>
      </w:pPr>
      <w:r>
        <w:rPr>
          <w:rFonts w:ascii="Times New Roman"/>
          <w:b/>
          <w:i w:val="false"/>
          <w:color w:val="000000"/>
        </w:rPr>
        <w:t xml:space="preserve"> Бюджет сельского округа Шебир на 2023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65" w:id="52"/>
    <w:p>
      <w:pPr>
        <w:spacing w:after="0"/>
        <w:ind w:left="0"/>
        <w:jc w:val="left"/>
      </w:pPr>
      <w:r>
        <w:rPr>
          <w:rFonts w:ascii="Times New Roman"/>
          <w:b/>
          <w:i w:val="false"/>
          <w:color w:val="000000"/>
        </w:rPr>
        <w:t xml:space="preserve"> Бюджет сельского округа Отпан на 2023 год</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70" w:id="53"/>
    <w:p>
      <w:pPr>
        <w:spacing w:after="0"/>
        <w:ind w:left="0"/>
        <w:jc w:val="left"/>
      </w:pPr>
      <w:r>
        <w:rPr>
          <w:rFonts w:ascii="Times New Roman"/>
          <w:b/>
          <w:i w:val="false"/>
          <w:color w:val="000000"/>
        </w:rPr>
        <w:t xml:space="preserve"> Бюджет села Шетпе на 2024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75" w:id="54"/>
    <w:p>
      <w:pPr>
        <w:spacing w:after="0"/>
        <w:ind w:left="0"/>
        <w:jc w:val="left"/>
      </w:pPr>
      <w:r>
        <w:rPr>
          <w:rFonts w:ascii="Times New Roman"/>
          <w:b/>
          <w:i w:val="false"/>
          <w:color w:val="000000"/>
        </w:rPr>
        <w:t xml:space="preserve"> Бюджет сельского округа Сайотес на 2024 год</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80" w:id="55"/>
    <w:p>
      <w:pPr>
        <w:spacing w:after="0"/>
        <w:ind w:left="0"/>
        <w:jc w:val="left"/>
      </w:pPr>
      <w:r>
        <w:rPr>
          <w:rFonts w:ascii="Times New Roman"/>
          <w:b/>
          <w:i w:val="false"/>
          <w:color w:val="000000"/>
        </w:rPr>
        <w:t xml:space="preserve"> Бюджет села Жынгылды на 2024 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85" w:id="56"/>
    <w:p>
      <w:pPr>
        <w:spacing w:after="0"/>
        <w:ind w:left="0"/>
        <w:jc w:val="left"/>
      </w:pPr>
      <w:r>
        <w:rPr>
          <w:rFonts w:ascii="Times New Roman"/>
          <w:b/>
          <w:i w:val="false"/>
          <w:color w:val="000000"/>
        </w:rPr>
        <w:t xml:space="preserve"> Бюджет села Жармыш на 2024 год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90" w:id="57"/>
    <w:p>
      <w:pPr>
        <w:spacing w:after="0"/>
        <w:ind w:left="0"/>
        <w:jc w:val="left"/>
      </w:pPr>
      <w:r>
        <w:rPr>
          <w:rFonts w:ascii="Times New Roman"/>
          <w:b/>
          <w:i w:val="false"/>
          <w:color w:val="000000"/>
        </w:rPr>
        <w:t xml:space="preserve"> Бюджет села Кызан на 2024 год</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195" w:id="58"/>
    <w:p>
      <w:pPr>
        <w:spacing w:after="0"/>
        <w:ind w:left="0"/>
        <w:jc w:val="left"/>
      </w:pPr>
      <w:r>
        <w:rPr>
          <w:rFonts w:ascii="Times New Roman"/>
          <w:b/>
          <w:i w:val="false"/>
          <w:color w:val="000000"/>
        </w:rPr>
        <w:t xml:space="preserve"> Бюджет сельского округа Тущыкудык на 2024 год</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200" w:id="59"/>
    <w:p>
      <w:pPr>
        <w:spacing w:after="0"/>
        <w:ind w:left="0"/>
        <w:jc w:val="left"/>
      </w:pPr>
      <w:r>
        <w:rPr>
          <w:rFonts w:ascii="Times New Roman"/>
          <w:b/>
          <w:i w:val="false"/>
          <w:color w:val="000000"/>
        </w:rPr>
        <w:t xml:space="preserve"> Бюджет сельского округа Актобе на 2024 год</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205" w:id="60"/>
    <w:p>
      <w:pPr>
        <w:spacing w:after="0"/>
        <w:ind w:left="0"/>
        <w:jc w:val="left"/>
      </w:pPr>
      <w:r>
        <w:rPr>
          <w:rFonts w:ascii="Times New Roman"/>
          <w:b/>
          <w:i w:val="false"/>
          <w:color w:val="000000"/>
        </w:rPr>
        <w:t xml:space="preserve"> Бюджет сельского округа Шайыр на 2024 год</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 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210" w:id="61"/>
    <w:p>
      <w:pPr>
        <w:spacing w:after="0"/>
        <w:ind w:left="0"/>
        <w:jc w:val="left"/>
      </w:pPr>
      <w:r>
        <w:rPr>
          <w:rFonts w:ascii="Times New Roman"/>
          <w:b/>
          <w:i w:val="false"/>
          <w:color w:val="000000"/>
        </w:rPr>
        <w:t xml:space="preserve"> Бюджет села Акшымырау на 2024 год</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215" w:id="62"/>
    <w:p>
      <w:pPr>
        <w:spacing w:after="0"/>
        <w:ind w:left="0"/>
        <w:jc w:val="left"/>
      </w:pPr>
      <w:r>
        <w:rPr>
          <w:rFonts w:ascii="Times New Roman"/>
          <w:b/>
          <w:i w:val="false"/>
          <w:color w:val="000000"/>
        </w:rPr>
        <w:t xml:space="preserve"> Бюджет селького округа Онды на 2024 год</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220" w:id="63"/>
    <w:p>
      <w:pPr>
        <w:spacing w:after="0"/>
        <w:ind w:left="0"/>
        <w:jc w:val="left"/>
      </w:pPr>
      <w:r>
        <w:rPr>
          <w:rFonts w:ascii="Times New Roman"/>
          <w:b/>
          <w:i w:val="false"/>
          <w:color w:val="000000"/>
        </w:rPr>
        <w:t xml:space="preserve"> Бюджет сельского округа Шебир на 2024 год</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14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w:t>
            </w:r>
          </w:p>
        </w:tc>
      </w:tr>
    </w:tbl>
    <w:bookmarkStart w:name="z225" w:id="64"/>
    <w:p>
      <w:pPr>
        <w:spacing w:after="0"/>
        <w:ind w:left="0"/>
        <w:jc w:val="left"/>
      </w:pPr>
      <w:r>
        <w:rPr>
          <w:rFonts w:ascii="Times New Roman"/>
          <w:b/>
          <w:i w:val="false"/>
          <w:color w:val="000000"/>
        </w:rPr>
        <w:t xml:space="preserve"> Бюджет сельского округа Отпан на 2024 год</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