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5d12" w14:textId="63d5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11 января 2022 года № 14/94.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января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Мунайлинского районного маслихата от 27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№13/91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(зарегистрировано в Реестре государственной регистрации нормативных правовых актов за №26255),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бюджеты сел, сельских округов на 2022-2024 годы согласно приложениям 1,2, 3, 4, 5, 6, 7, 8, 9, 10, 11, 12, 13, 14, 15, 16, 17, 18, 19, 20 и 21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1 369 826,5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454 526,0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1 100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196 407 тысяч тенге;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717 793,5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1 372 678,8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-2 852,3 тысячи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2 852,3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2 852,3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Мунайлинского районного маслихата Мангистауской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25/155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Учесть, что из районного бюджета на 2022 год в бюджеты сел, сельских округов выделена субвенция в сумме 680 017,5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Атамекен – 75 376,9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Баскудык – 79 587,7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Батыр – 143 176,4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Баянды – 71 854,8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Даулет – 95 024,2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Кызылтобе – 143 696,3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Мангистау – 71 301,2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Мунайлинского районного маслихата Мангистауской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25/155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сельского округа Атамекен на 2022 год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Мунайлинского районного маслихата Мангистауской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25/155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171 773,9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76 263,9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76 263,9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172 345,9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107 101,9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56 728,3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29 908,2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2022 год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Мунайлинского районного маслихата Мангистауской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25/155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185 966,7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187 015,6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122 682,5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122 682,5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122 682,5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5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2022 год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Мунайлинского районного маслихата Мангистауской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25/155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144 771,4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234 828,5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Мунайлинского районного маслихата Мангистауской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25/155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Мунайлинского районного маслихата Мангистауской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25/155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124 124,2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95 852,2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95 852,2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45 373,4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45 051,9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78 775,1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Мунайлинского районного маслихата Мангистауской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25/155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128 719,3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Мунайлинского районного маслихата Мангистауской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25/155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253 171,2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73 489,2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73 489,2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73 489,2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253 633,4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65 306,8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180 640,4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97 824,5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40 921,2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6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6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7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января 2022 года №/</w:t>
            </w:r>
          </w:p>
        </w:tc>
      </w:tr>
    </w:tbl>
    <w:bookmarkStart w:name="z7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8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8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173 392,0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8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148 908,0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9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9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10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10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2024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10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232 813,0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 №14/94</w:t>
            </w:r>
          </w:p>
        </w:tc>
      </w:tr>
    </w:tbl>
    <w:bookmarkStart w:name="z11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