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f3181" w14:textId="fdf31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образования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13 января 2022 года № 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образования акимата Костанайской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образования акимата Костанайской области"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образования акимата Костанайской области" (далее – Управление) является государственным органом Республики Казахстан, осуществляющим руководство в сфере образования области в пределах своей компетенции.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имеет подведомственные организации,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Положению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110000, Костанайская область, город Костанай, улица Гоголя, строение 75.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местного бюджета в соответствии с законодательством Республики Казахстан.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не допускается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приобщение к достижениям отечественной и мировой культуры; изучение истории, обычаев и традиций казахского и других народов республики, овладение государственным, русским, иностранным языками;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повышения социального статуса педагогов;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расширение автономности, самостоятельности организаций образования, демократизация управления образованием;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внедрение и эффективное использование новых технологий обучения, в том числе дистанционной, информационно-коммуникационных, способствующих быстрой адаптации профессионального образования к изменяющимся потребностям общества и рынка труда;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профессиональной мотивации обучающихся;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создание специальных условий для получения образования лицами (детьми) с особыми образовательными потребностями;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защита прав и законных интересов детей.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у государственных органов, юридических лиц с участием государства и иных организаций и физических лиц необходимую информацию и документы для осуществления своих функций;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наряду с правами, указанными в настоящем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>, имеет и другие права, предоставленные ему законодательством Республики Казахстан;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анализировать качество организации учебно-воспитательного процесса в организациях образования;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соблюдать исполнение законов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"Об 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статусе педагога"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проводить в установленном порядке аттестацию педагогов организаций образования;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информатизацию системы среднего образования;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исполнять поручения вышестоящих органов;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нормы действующего законодательства Республики Казахстан.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осуществляют иные полномочия, предусмотренные законодательством Республики Казахстан.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образования;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первых руководителей отделов образования районов области, городов областного значения по согласованию с местным исполнительным органом района, города областного значения и уполномоченным органом в области образования;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руководителей подведомственных государственных организаций образования в порядке, определенном законодательством Республики Казахстан, а также уполномоченным органом в области образования;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выполняет функции администрирования и финансирования отделов образования районов области, городов областного значения;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предоставление технического и профессионального, послесреднего образования;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обучение детей по специальным учебным программам;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обучение одаренных детей в специализированных организациях образования;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и ответственно за предоставление дошкольного воспитания и обучения, начального, основного среднего, общего среднего, а также дополнительного образования на территории области;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заказ и обеспечивает организации образования, реализующие общеобразовательные учебные программы основного среднего, общего среднего образования и образовательные программы специального, специализированного, дополнительного образования, технического и профессионального, послесреднего образования, бланками документов государственного образца об образовании и осуществляют контроль за их использованием;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 в местный исполнительный орган области предложения о создании, реорганизации и ликвидации в установленном законодательством Республики Казахстан порядке государственных организаций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дополнительные образовательные программы для детей по представлению отделов образования районов, городов областного значения, по согласованию с уполномоченным органом в области образования – государственных организаций образования, реализующих специализированные общеобразовательные и специальные учебные программы, образовательные программы технического и профессионального, послесреднего образования;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вносит на утверждение местному исполнительному органу области размер государственного образовательного заказа на дошкольное воспитание и обучение, а также размер родительской платы с учетом требований действующего законодательства по представлению отделов образования районов, городов областного значения;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вносит на утверждение местному исполнительному органу области размер государственного образовательного заказа на среднее образование в организациях образования;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на утверждение местному исполнительному органу области размер государственного образовательного заказа на подготовку кадров с техническим и профессиональным, послесредним образованием;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вносит на утверждение местному исполнительному органу области размер государственного образовательного заказа на подготовку кадров с высшим и послевузовским образованием;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размещает государственный образовательный заказ на подготовку кадров с техническим и профессиональным, послесредним, высшим и послевузовским образованием с учетом предложений заинтересованных организаций;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участие обучающихся в едином национальном тестировании;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реализует кадровую политику в сфере образования области, а также проводит и организует аттестацию педагогов, тестирование для назначения руководителей организаций образования в порядке, определенном уполномоченным органом в области образования;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материально-техническое обеспечение государственных организаций образования, реализующих образовательные программы технического и профессионального, послесреднего образования, а также специализированные общеобразовательные и специальные учебные программы (за исключением организаций образования в исправительных учреждениях уголовно-исполнительной системы);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ежегодно обеспечивает приобретение и доставку учебников и учебно-методических комплексов для организаций образования, реализующих общеобразовательные учебные программы предшкольной подготовки, начального, основного среднего, общего среднего образования, специализированные общеобразовательные и специальные учебные программы, образовательные программы технического и профессионального образования на основе государственного образовательного заказа в объеме, прогнозируемом органами образования на учебный год;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обеспечивает организацию и проведение областных школьных олимпиад и конкурсов научных проектов по общеобразовательным предметам конкурсов исполнителей и конкурсов профессионального мастерства для детей, а также координируют проведение олимпиад и конкурсов среди детей и педагогов;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обеспечивает дополнительное образование детей, осуществляемое на областном уровне;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переподготовку кадров и повышение квалификации работников государственных организаций образования, финансируемых за счет бюджетных средств;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координирует и обеспечивает обследование детей и подростков и оказание психолого-медико-педагогической консультативной помощи;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обеспечивает реабилитацию и социальную адаптацию детей и подростков с проблемами в развитии;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в установленном порядке государственное обеспечение детей-сирот, детей, оставшихся без попечения родителей, а также воспитанников организаций образования для детей-сирот и детей, оставшихся без попечения родителей;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содействует трудоустройству лиц, окончивших на основе государственного образовательного заказа организации образования, реализующие образовательные программы технического и профессионального, послесреднего, высшего и послевузовского образования;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ежегодно до 15 апреля предоставляет в уполномоченный орган в области образования заявки на потребность в кадрах, в том числе в сельской местности, с последующим трудоустройством согласно представленным заявкам;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вносит предложения в маслихат области о льготном проезде обучающихся на общественном транспорте (кроме такси), через местный исполнительный орган;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образовательный мониторинг;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ежегодно в установленные сроки обеспечивает сбор данных статистических наблюдений в объектах информатизации уполномоченного органа в области образования;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обеспечивает функционирование центров адаптации несовершеннолетних и центров поддержки детей, находящихся в трудной жизненной ситуации;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обеспечивает условия лицам, содержащимся в центрах адаптации несовершеннолетних и центрах поддержки детей, находящихся в трудной жизненной ситуации;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оказывает содействие в работе попечительских советов в организациях образования области;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питание отдельных категорий обучающихся в порядке, предусмотренном законодательством Республики Казахстан в подведомственных государственных организациях образования;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согласовывает тарификационные списки, штатное расписание, рабочие учебные планы подведомственных государственных организаций образования, а также численность классов-комплектов, групп в них;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организует и осуществляет кадровое обеспечение государственных организаций образования области;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подведомственных управлению образования области;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обеспечивает проведение конкурсов, организуют выплату победителям конкурса – государственным организациям среднего образования грант "Лучшая организация среднего образования";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выдает разрешения на обучение в форме экстерната в организациях основного среднего, общего среднего образования, организациях образования, реализующих специализированные и специальные общеобразовательные учебные программы, а также образовательные программы технического и профессионального, послесреднего образования по специальностям культуры и искусства, физической культуры и спорта;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обеспечивает материально-техническую базу областного методического кабинета (центра);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утверждает правила деятельности психологической службы в организациях среднего образования;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утверждает типовые правила внутреннего распорядка организации образования;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обеспечивает организацию подготовки квалифицированных рабочих кадров и специалистов среднего звена по дуальному обучению;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обеспечивает проведение конкурсов, организует выплату гранта "Лучшая организация технического и профессионального, послесреднего образования" государственным организациям технического и профессионального, послесреднего образования;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создает в организациях образования специальные условия для получения образования лицами (детьми) с особыми образовательными потребностями;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координирует и оказывает государственные услуги в сфере образования;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утверждает цены на товары (работы, услуги), производимые и реализуемые коммунальными казенными предприятиями образования области;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вносит в местный исполнительный орган области предложения об утверждении штатной численности государственных служащих отделов образования районов и городов областного значения;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согласовывает назначение отдельных должностей (гражданские служащие) отделов образования районов, городов областного значения: заместителя руководителя, главного бухгалтера и заведущего методическим кабинетом;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согласовывает структуру отдела образования района, города областного значения по представлению руководителя отдела образования района, города областного значения;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утверждает структуру управления образованием области, по согласованию с уполномоченным органом в области образования;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привлекает к дисциплинарной ответственности первых руководителей отделов образования районов, городов областного значения и первых руководителей подведомственных государственных организаций образования;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поощряет наиболее отличившихся работников образования и вносит представления в установленном законодательством Республики Казахстан порядке кандидатуры к награждению государственными и ведомственными наградами, знаками отличия местного исполнительного органа, присвоению почетных званий;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реализует систему антинаркотической идеологии и пропаганды здорового образа жизни среди несовершеннолетних;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в интересах местного государственного управления в области образования иные функции, возлагаемые законодательством Республики Казахстан и не противоречащие им.</w:t>
      </w:r>
    </w:p>
    <w:bookmarkEnd w:id="104"/>
    <w:bookmarkStart w:name="z115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Управления: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Управления;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выполнение возложенных на Управление функций;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должность и освобождает от должности работников Управления в установленном законодательством порядке;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налагает дисциплинарные взыскания, а также поощряет работников Управления, директоров областных организаций образования в установленном законодательством порядке;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структуру Управления;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несет персональную ответственность за непринятие мер по противодействию коррупции;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подписывает приказы и дает обязательные для исполнения работниками Управления указания;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Управление в исполнительных органах и иных организациях в соответствии с действующим законодательством Республики Казахстан;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законодательством.</w:t>
      </w:r>
    </w:p>
    <w:bookmarkEnd w:id="120"/>
    <w:bookmarkStart w:name="z131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Управлением, относится к коммунальной собственности.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25"/>
    <w:bookmarkStart w:name="z136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Управления осуществляются в соответствии с законодательством Республики Казахстан.</w:t>
      </w:r>
    </w:p>
    <w:bookmarkEnd w:id="1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государственном учреждении "Управление образования акимата Костанайской области"</w:t>
            </w:r>
          </w:p>
        </w:tc>
      </w:tr>
    </w:tbl>
    <w:bookmarkStart w:name="z140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предприятий и учреждений, находящихся в ведении государственного учреждения "Управление образования акимата Костанайской области"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казенное предприятие "Аркалыкский политехнический колледж" Управления образования акимата Костанайской области.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казенное предприятие "Аулиекольский сельскохозяйственный колледж" Управления образования акимата Костанайской области.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казенное предприятие "Рудненский колледж строительства и транспорта" Управления образования акимата Костанайской области.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казенное предприятие "Профессионально-технический колледж имени Камшат Доненбаевой" Управления образования акимата Костанайской области.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казенное предприятие "Карасуский сельскохозяйственный колледж" Управления образования акимата Костанайской области.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казенное предприятие "Денисовский профессионально-технический колледж" Управления образования акимата Костанайской области.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казенное предприятие "Костанайский колледж бытсервиса" Управления образования акимата Костанайской области.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Коммунальное государственное казенное предприятие "Рудненский горно-технологический колледж" Управления образования акимата Костанайской области.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Коммунальное государственное казенное предприятие "Федоровский сельскохозяйственный колледж" Управления образования акимата Костанайской области.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Коммунальное государственное казенное предприятие "Рудненский колледж технологии и сервиса" Управления образования акимата Костанайской области.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Коммунальное государственное казенное предприятие "Костанайский колледж сферы обслуживания" Управления образования акимата Костанайской области.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Коммунальное государственное казенное предприятие "Житикаринский политехнический колледж" Управления образования акимата Костанайской области.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Коммунальное государственное казенное предприятие "Казахстанский агротехнический колледж" Управления образования акимата Костанайской области.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Коммунальное государственное казенное предприятие "Костанайский колледж автомобильного транспорта" Управления образования акимата Костанайской области.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Коммунальное государственное казенное предприятие "Костанайский индустриально-педагогический колледж" Управления образования акимата Костанайской области.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Коммунальное государственное казенное предприятие "Костанайский педагогический колледж" Управления образования акимата Костанайской области.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Коммунальное государственное казенное предприятие "Костанайский сельскохозяйственный колледж" Управления образования акимата Костанайской области.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Коммунальное государственное казенное предприятие "Костанайский строительный колледж" Управления образования акимата Костанайской области.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Коммунальное государственное казенное предприятие "Костанайский политехнический колледж" Управления образования акимата Костанайской области.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Коммунальное государственное казенное предприятие "Лисаковский технический колледж" Управления образования акимата Костанайской области.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Коммунальное государственное казенное предприятие "Рудненский музыкальный колледж" Управления образования акимата Костанайской области.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Коммунальное государственное казенное предприятие "Рудненский политехнический колледж" Управления образования акимата Костанайской области.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Коммунальное государственное казенное предприятие "Рудненский социально-гуманитарный колледж имени И. Алтынсарина" Управления образования акимата Костанайской области.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Коммунальное государственное казенное предприятие "Сарыкольский колледж агробизнеса и права" Управления образования акимата Костанайской области.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Коммунальное государственное казенное предприятие "Торгайский гуманитарный колледж имени Назипы Кулжановой" Управления образования акимата Костанайской области.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Коммунальное государственное учреждение "Специализированная школа-лицей-интернат информационных технологий "Озат" Управления образования акимата Костанайской области.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Коммунальное государственное учреждение "Центр реабилитации для детей с особыми образовательными потребностями" Управления образования акимата Костанайской области.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Коммунальное государственное учреждение "Костанайский специальный комплекс "детский сад-школа-интернат" для детей с особыми образовательными потребностями" Управления образования акимата Костанайской области.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Коммунальное государственное учреждение "Рудненская специальная школа-интернат № 1 для детей-сирот и детей, оставшихся без попечения родителей, с особыми образовательными потребностями" Управления образования акимата Костанайской области.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Коммунальное государственное учреждение "Лисаковская специальная школа-интернат для детей с особыми образовательными потребностями" Управления образования акимата Костанайской области.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Коммунальное государственное учреждение "Аркалыкская специальная школа для детей с особыми образовательными потребностями" Управления образования акимата Костанайской области.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Коммунальное государственное учреждение "Центр реабилитации для детей с особыми образовательными потребностями" Управления образования акимата Костанайской области.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Коммунальное государственное учреждение "Рудненская специальная школа для детей с особыми образовательными потребностями" Управления образования акимата Костанайской области.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Коммунальное государственное учреждение "Детская деревня семейного типа "Жанұя" Управления образования акимата Костанайской области.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Коммунальное государственное учреждение "Лицей-интернат БІЛІМ-ИННОВАЦИЯ для одаренных детей" Управления образования акимата Костанайской области.</w:t>
      </w:r>
    </w:p>
    <w:bookmarkEnd w:id="163"/>
    <w:bookmarkStart w:name="z1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Коммунальное государственное учреждение "Боровская областная санаторная школа-интернат" Управления образования акимата Костанайской области.</w:t>
      </w:r>
    </w:p>
    <w:bookmarkEnd w:id="164"/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Коммунальное государственное учреждение "Областной дом юношества" Управления образования акимата Костанайской области.</w:t>
      </w:r>
    </w:p>
    <w:bookmarkEnd w:id="165"/>
    <w:bookmarkStart w:name="z17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Коммунальное государственное учреждение "Рудненский дом юношества" Управления образования акимата Костанайской области.</w:t>
      </w:r>
    </w:p>
    <w:bookmarkEnd w:id="166"/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Коммунальное государственное учреждение "Центр поддержки детей, находящихся в трудной жизненной ситуации города Аркалыка" Управления образования акимата Костанайской области.</w:t>
      </w:r>
    </w:p>
    <w:bookmarkEnd w:id="167"/>
    <w:bookmarkStart w:name="z18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Коммунальное государственное учреждение "Центр поддержки детей, находящихся в трудной жизненной ситуации города Костаная" Управления образования акимата Костанайской области.</w:t>
      </w:r>
    </w:p>
    <w:bookmarkEnd w:id="168"/>
    <w:bookmarkStart w:name="z18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Коммунальное государственное учреждение "Рудненский детский дом" Управления образования акимата Костанайской области.</w:t>
      </w:r>
    </w:p>
    <w:bookmarkEnd w:id="169"/>
    <w:bookmarkStart w:name="z18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Коммунальное государственное учреждение "Центр поддержки детей, находящихся в трудной жизненной ситуации Аулиекольского района" Управления образования акимата Костанайской области.</w:t>
      </w:r>
    </w:p>
    <w:bookmarkEnd w:id="170"/>
    <w:bookmarkStart w:name="z18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Коммунальное государственное учреждение "Центр поддержки детей, находящихся в трудной жизненной ситуации Житикаринского района" Управления образования акимата Костанайской области.</w:t>
      </w:r>
    </w:p>
    <w:bookmarkEnd w:id="171"/>
    <w:bookmarkStart w:name="z18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Коммунальное государственное учреждение "Аркалыкская психолого-медико-педагогическая консультация" Управления образования акимата Костанайской области.</w:t>
      </w:r>
    </w:p>
    <w:bookmarkEnd w:id="172"/>
    <w:bookmarkStart w:name="z18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Коммунальное государственное учреждение "Костанайская психолого-медико-педагогическая консультация" Управления образования акимата Костанайской области.</w:t>
      </w:r>
    </w:p>
    <w:bookmarkEnd w:id="173"/>
    <w:bookmarkStart w:name="z18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Коммунальное государственное учреждение "Рудненская психолого-медико-педагогическая консультация" Управления образования акимата Костанайской области.</w:t>
      </w:r>
    </w:p>
    <w:bookmarkEnd w:id="174"/>
    <w:bookmarkStart w:name="z18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Коммунальное государственное учреждение "Психолого-медико-педагогическая консультация" Управления образования акимата Костанайской области.</w:t>
      </w:r>
    </w:p>
    <w:bookmarkEnd w:id="175"/>
    <w:bookmarkStart w:name="z18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Коммунальное государственное учреждение "Региональный центр психологической поддержки и дополнительного образования" Управления образования акимата Костанайской области.</w:t>
      </w:r>
    </w:p>
    <w:bookmarkEnd w:id="176"/>
    <w:bookmarkStart w:name="z18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Коммунальное государственное казенное предприятие "Региональный научно-практический центр "Қостанай дарыны" Управления образования акимата Костанайской области.</w:t>
      </w:r>
    </w:p>
    <w:bookmarkEnd w:id="177"/>
    <w:bookmarkStart w:name="z19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Коммунальное государственное учреждение "Методический центр информатизации и оценки качества образования" Управления образования акимата Костанайской области.</w:t>
      </w:r>
    </w:p>
    <w:bookmarkEnd w:id="178"/>
    <w:bookmarkStart w:name="z19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Коммунальное государственное учреждение "Региональный центр физической культуры и детско-юношеского туризма" Управления образования акимата Костанайской области.</w:t>
      </w:r>
    </w:p>
    <w:bookmarkEnd w:id="179"/>
    <w:bookmarkStart w:name="z19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Коммунальное государственное учреждение "Центр адаптации несовершеннолетних" Управления образования акимата Костанайской области.</w:t>
      </w:r>
    </w:p>
    <w:bookmarkEnd w:id="180"/>
    <w:bookmarkStart w:name="z19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Коммунальное государственное учреждение "Кабинет психолого-педагогической коррекции Аулиекольского района" Управления образования акимата Костанайской области.</w:t>
      </w:r>
    </w:p>
    <w:bookmarkEnd w:id="181"/>
    <w:bookmarkStart w:name="z19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Коммунальное государственное учреждение "Кабинет психолого-педагогической коррекции Денисовского района" Управления образования акимата Костанайской области.</w:t>
      </w:r>
    </w:p>
    <w:bookmarkEnd w:id="182"/>
    <w:bookmarkStart w:name="z19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Коммунальное государственное учреждение "Кабинет психолого-педагогической коррекции Житикаринского района" Управления образования акимата Костанайской области.</w:t>
      </w:r>
    </w:p>
    <w:bookmarkEnd w:id="183"/>
    <w:bookmarkStart w:name="z19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Коммунальное государственное учреждение "Кабинет психолого-педагогической коррекции Карабалыкского района" Управления образования акимата Костанайской области.</w:t>
      </w:r>
    </w:p>
    <w:bookmarkEnd w:id="184"/>
    <w:bookmarkStart w:name="z19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Коммунальное государственное учреждение "Кабинет психолого-педагогической коррекции Костанайского района" Управления образования акимата Костанайской области.</w:t>
      </w:r>
    </w:p>
    <w:bookmarkEnd w:id="185"/>
    <w:bookmarkStart w:name="z19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Коммунальное государственное учреждение "Кабинет психолого-педагогической коррекции Мендыкаринского района" Управления образования акимата Костанайской области.</w:t>
      </w:r>
    </w:p>
    <w:bookmarkEnd w:id="186"/>
    <w:bookmarkStart w:name="z19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Коммунальное государственное учреждение "Кабинет психолого-педагогической коррекции Сарыкольского района" Управления образования акимата Костанайской области.</w:t>
      </w:r>
    </w:p>
    <w:bookmarkEnd w:id="187"/>
    <w:bookmarkStart w:name="z20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Коммунальное государственное учреждение "Кабинет психолого-педагогической коррекции Федоровского района" Управления образования акимата Костанайской области.</w:t>
      </w:r>
    </w:p>
    <w:bookmarkEnd w:id="188"/>
    <w:bookmarkStart w:name="z20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Коммунальное государственное учреждение "Кабинет психолого-педагогической коррекции Наурзумского района" Управления образования акимата Костанайской области.</w:t>
      </w:r>
    </w:p>
    <w:bookmarkEnd w:id="189"/>
    <w:bookmarkStart w:name="z20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Коммунальное государственное учреждение "Кабинет психолого-педагогической коррекции Амангельдинского района" Управления образования акимата Костанайской области.</w:t>
      </w:r>
    </w:p>
    <w:bookmarkEnd w:id="190"/>
    <w:bookmarkStart w:name="z20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Коммунальное государственное учреждение "Кабинет психолого-педагогической коррекции Узункольского района" Управления образования акимата Костанайской области.</w:t>
      </w:r>
    </w:p>
    <w:bookmarkEnd w:id="191"/>
    <w:bookmarkStart w:name="z20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Коммунальное государственное учреждение "Кабинет психолого-педагогической коррекции города Костанай" Управления образования акимата Костанайской области.</w:t>
      </w:r>
    </w:p>
    <w:bookmarkEnd w:id="1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