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d3e1" w14:textId="965d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27 декабря 2021 года № 596 "Об утверждении Положения о государственном учреждении "Управление по делам религий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марта 2022 года № 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Положения о государственном учреждении "Управление по делам религий акимата Костанайской области" от 27 декабря 2021 года № 596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делам религий акимата Костанайской области",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утверждает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рассматривает уведомления о проведении мероприятий за пределами культовых зданий (сооружений), поданные религиозными объединениями;";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изложить в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осуществляет координацию деятельности по организации и проведению общепрофилактической и реабилитационной работы в рамках профилактики религиозного экстремизма и терроризма;".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акимата Костанайской области"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извещение органов юстиции о внесенных изменениях в вышеуказанное Положение;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