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5fd988" w14:textId="c5fd98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постановление акимата Костанайской области от 12 ноября 2021 года № 514 "Об утверждении Положения о государственном учреждении "Управление координации занятости и социальных программ акимата Костанайской области"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Костанайской области от 15 августа 2022 года № 363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Акимат Костанайской области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акимата Костанайской области "Об утверждении Положения о государственном учреждении "Управление координации занятости и социальных программ акимата Костанайской области" от 12 ноября 2021 года № 514 следующие изменения и дополнения: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Положении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"Управление координации занятости и социальных программ акимата Костанайской области", утвержденном указанным постановлением: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 15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1) изложить в новой редакции: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"1) организует на территории Костанайской области социальную помощь лицам с инвалидностью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социальной защите лиц с инвалидностью в Республике Казахстан" и индивидуальной программой абилитации и реабилитации лица с инвалидностью;";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новой редакции: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"3) обеспечивает санаторно-курортное лечение лиц с инвалидностью и детей с инвалидностью в соответствии с индивидуальной программой абилитации и реабилитации лица с инвалидностью;";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новой редакции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"5) организует обеспечение лиц с инвалидностью техническими вспомогательными (компенсаторными) средствами и (или) специальными средствами передвижения в соответствии с индивидуальной программой абилитации и реабилитации лица с инвалидностью;";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дополнить </w:t>
      </w:r>
      <w:r>
        <w:rPr>
          <w:rFonts w:ascii="Times New Roman"/>
          <w:b w:val="false"/>
          <w:i w:val="false"/>
          <w:color w:val="000000"/>
          <w:sz w:val="28"/>
        </w:rPr>
        <w:t>подпунктами 24-1)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24-2)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24-3)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"24-1) выдает свидетельство лица, ищущего убежище;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24-2) осуществляет процедуры присвоения, продления, лишения и прекращения статуса беженца;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24-3) выдает удостоверение беженца;".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"Управление координации занятости и социальных программ акимата Костанайской области" в установленном законодательством Республики Казахстан порядке обеспечить: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извещение органов юстиции о внесенных изменениях и дополнениях в вышеуказанное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>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двадцати календарных дней со дня подписания настоящего постановления направление его копии в электронном виде на государственном и русском языках в филиал республиканского государственного предприятия на праве хозяйственного ведения "Институт законодательства и правовой информации Республики Казахстан" Министерства юстиции по Костанайской области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Костанайской области после его официального опубликования.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Костанайской области.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1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Костанайской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Мухамбетов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