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3147" w14:textId="4a63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14 января 2022 года № 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18 ноября 2021 года № 804, землеустроительного проекта, утвержденного приказом государственного учреждения "Отдел земельных отношений акимата города Костаная" от 28 декабря 2021 года № 1463,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индивидуальному предпринимателю Айткужинову Испаю Евсеичу публичный сервитут на земельный участок для строительства инженерных сетей (газопровод), расположенный по адресу: город Костанай, улица Каирбекова, дом 358 А, общей площадью 0,0950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