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1f62" w14:textId="9be1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17 января 2022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14 ноября 2021 года № 799,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 для реконструкции двух ниток напорного коллектора Д-700 мм, расположенный по адресу: город Костанай, в границах улицы Павлова - улицы Гоголя, общей площадью 0,1442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