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d5df" w14:textId="26bd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20 января 2022 года № 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23 декабря 2021 года № 809, землеустроительного проекта, утвержденного приказом государственного учреждения "Отдел земельных отношений акимата города Костаная" от 13 января 2022 года № 19,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Жунусовой Айнагуль Халеловне публичный сервитут на земельный участок для прокладки газопровода, расположенный по адресу: город Костанай, проспект Абая, 3/39, общей площадью 0,0061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