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7c05" w14:textId="b027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внутренней политики акимата города Костаная"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 февраля 2022 года № 193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внутренней политики акимата города Костаная".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города Костаная Костанайской области от 29 мая 2018 года "О внесении дополнения в постановление акимата города Костаная от 6 апреля 2017 года № 979 "Об утверждении Положения о государственном учреждении "Отдел внутренней политики акимата города Костаная".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города Костаная Костанайской области от 6 апреля 2017 года № 979 "Об утверждении Положения о государственном учреждении "Отдел внутренней политики акимата города Костаная".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города Костаная.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 момента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Костаная № 193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февраля 2022 года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внутренней политики акимата города Костаная"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внутренней политики акимата города Костаная" (далее - государственное учреждение) является государственным органом Республики Казахстан, осуществляющим руководство в сфере внутренней политики.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не имеет ведомства.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государственное учреждения и другими актами, предусмотренными законодательством Республики Казахстан.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учреждение утверждаются в соответствии с действующим законодательством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Костанайская область, город Костанай, улица Пушкина 98, индекс 110000.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осуществляется из республиканского и местного бюджетов в соответствии с законодательством Республики Казахстан.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полномочиями. Если государственному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по обеспечению внутриполитической стабильности, единства народа и консолидации общества в регионе;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местных исполнительных органов по реализации ключевых приоритетов государственной политики в социально-экономической, культурной и общественно-политических сферах;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выполнения актов и поручений Президента и Правительства Республики Казахстан, акима города по вопросам, относящимся к компетенции государственного учреждения;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разъяснения и пропаганды в регионе основных приоритетов Стратегии развития Казахстана до 2050 года, ежегодных Посланий Президента народу Казахстана, государственных и отраслевых программ и других стратегических документов;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связи и взаимодействия с религиозными и другими некоммерческими общественными объединениям;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реализация государственной информационной политики через региональные средства массовой информации. Взаимодействие с городскими отделами по вопросам пропаганды и применения государственных символов Республики Казахстана;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эффективной реализации государственной информационной политики в городе, в том числе методическая поддержка и координация деятельности СМИ по выполнению государственного заказа, мониторинг деятельности СМИ на предмет соблюдения законодательства.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выступает организатором государственных закупок работ, товаров, услуг по программам внутренней политики;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благоприятных условий для дальнейшей реализации права на свободу вероисповедания, а также свободного развития культуры и традиций всех этносов, проживающих на территории города Костаная;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механизмов конструктивного диалога государства и гражданского общества, власти и оппозиции;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эффективной модели взаимодействия с молодым поколением, направленной на повышение патриотического самосознания, гражданской ответственности, формирование активной общественной позиции, выявление и поддержку молодых талантов;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условий для творческой и профессиональной самореализации городских средств массовой информации;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необходимые меры по противодействию коррупции и несҰт персональную ответственность;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поручения по вопросам, относящихся к сфере деятельности отдела, контролировать их исполнение, а также участвовать в мероприятиях, проводимых местными исполнительными органами;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предприятий и организаций в установленные действующим законодательством сроки информацию и сведения, необходимые для исполнения функций государственного учреждения;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заключает договоры на проведение работ и мероприятий в сфере внутренней политики;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распространяет информацию о своей деятельности;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на рассмотрение органов государственного управления предложения по решению вопросов в пределах своей компетенции;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пользуется иными правами, предоставленными действующим законодательством;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учреждение может в пределах своей компетенции координировать работу городских отделов в области внутренней политики. В этих целях отдел имеет право запрашивать у них данные и информацию для изучения и информирования акима города;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и проведение национальных, государственных и иных праздников, общественно-политических мероприятий.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внутренний контроль по направлениям деятельности государственного учреждения с целью повышения качества и производительности его работы;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соблюдение прав и законных интересов политических партий;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использованием (установлением, размещением) государственных символов Республики Казахстан в государственных учреждениях и организациях города Костаная;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проводят изучение и анализ религиозной ситуации в регионе;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реализует государственную информационную политику через региональные средства массовой информации;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подготавливает проекты нормативных правовых и ненормативных актов акимата города Костаная;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установленных законодательством случаях и порядке составлять протоколы об административных правонарушениях, предусмотренных п. 1-1 </w:t>
      </w:r>
      <w:r>
        <w:rPr>
          <w:rFonts w:ascii="Times New Roman"/>
          <w:b w:val="false"/>
          <w:i w:val="false"/>
          <w:color w:val="000000"/>
          <w:sz w:val="28"/>
        </w:rPr>
        <w:t>статьи 418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489-1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правонарушениях".</w:t>
      </w:r>
    </w:p>
    <w:bookmarkEnd w:id="54"/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органа, коллегиальных органов (при наличии)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полномочий.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государственного учреждения: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процессе реализации своих полномочий предоставляет отчет акиму города и курирующему заместителю акима города;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государственного учреждения действует на принципах единоналичия и самостоятельно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действует без доверенности от имени государственного учреждения;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государственного учреждения во всех организациях;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случаях и пределах, установленных законодательством, распоряжается имуществом;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обладает правом первой подписи финансовых документов;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график личного приема физических лиц и представителей юридических лиц;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издает приказы и дает указания, обязательные для всех работников государственного учреждения;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соответствии с законодательством назначает на должность и освобождает от должности работников государственного учреждения;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установленном законодательством порядке налагает дисциплинарные взыскания и применяет меры поощрения на сотрудников государственного учреждения, вопросы трудовых отношений которых отнесены к его компетенции;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соблюдение норм служебной этики;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при подготовке проектов актов акимата определяет, является ли он ненормативным правовым актом или нормативным правовым актом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непосредственный контроль за ходом разработки, принятием и последующей государственной регистрации проектов нормативных правовых актов акимата, органом разработчиком которых является государственное учреждение;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несет персональную ответственность за своевременную, качественную разработку, оформление и представление проектов в акимат в установленные сроки, а также за аутентичность текстов проектов на государственном и русском языках;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несет персональную ответственность за работу по борьбе с коррупцией;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осуществляет иные полномочия, возложенные законодательством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, акиматом города, акимом, его заместителями и аппаратом акима города.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78"/>
    <w:bookmarkStart w:name="z8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Национальный Банк Республики Казахстан от имени Республики Казахстан самостоятельно осуществляет права владения, пользования и распоряжения закрепленным за ним имуществом, находящимся на его балансе.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государственным учреждением, относится коммунальной собственностью.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3"/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