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f34a" w14:textId="f6cf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Костаная от 21 апреля 2017 года № 1256 "О создании государственного учреждения "Отдел государственных активов и закупок акимата города Костаная" путем реорганизации государственного учреждения "Отдел финансов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марта 2022 года № 590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21 апреля 2017 года № 1256 "О создании государственного учреждения "Отдел государственных активов и закупок акимата города Костаная" путем реорганизации государственного учреждения "Отдел финансов акимата города Костаная"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ГУ "Отдел финансов акимата города Костаная" изложить в новой редакции.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положения в органах юстиции в установленном законодательством порядке.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акимата города Костаная"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акимата города Костаная" является государственным органом Республики Казахстан, осуществляющим руководство в сфере исполнения бюджета города, ведения бюджетного учета и отчетности по исполнению городского бюджета.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финансов акимата города Костаная" не имеет ведомств.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финансов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финансов акимата города Костаная"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финансов акимата города Костаная" вступает в гражданско-правовые отношения от собственного имени.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финансов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финансов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акимата города Костаная" и другими актами предусмотренными законодательством Республика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акимата города Костаная" утверждаются в соответствии с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город Костанай, ул. Пушкина, 98.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финансов акимата города Костаная".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финансов акимата города Костаная" осуществляется из местного бюджета в соответствии с законодательством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финансов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финансов акимата города Костаная".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финансов акимата города Костаная"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городского бюджета по поступлениям и расходам;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мониторинг, ведение бюджетного учета и составление отчетности по исполнению городского бюджета.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другие материалы от государственных органов, должностных лиц и других организаций по вопросам, входящим в компетенцию государственного учреждения "Отдел финансов акимата города Костаная";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администраторов бюджетных программ по исполнению городского бюджета;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требований нормативных правовых актов Республики Казахстан об исполнении городского бюджета государственными учреждениями, содержащимися за счет городского бюджета.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законодательством Республики Казахстан.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исполнения городского бюджета;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управлением бюджетными деньгами;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составление, утверждение сводного плана поступлений и финансирования по платежам, сводного плана по обязательствам городского бюджета;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в сводный план поступлений и финансирования по платежам, сводного плана по обязательствам городского бюджета;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бюджетного учета исполнения городского бюджета, составление бюджетной, финансовой и консолидированной финансовой отчетности;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бюджетного мониторинга;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регистрации, учета, мониторинга бюджетных кредитов, осуществление погашения и обслуживания бюджетных кредитов;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и согласование проектов нормативных правовых и ненормативных актов акимата города Костаная по вопросам, входящим в компетенцию государственного учреждения.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"Отдел финансов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акимата города Костаная" задач и осуществление им своих функций.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финансов акимата города Костаная" назначается на должность и освобождается от должности акимом города Костаная.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финансов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финансов акимата города Костаная":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действует от имени государственного учреждения "Отдел финансов акимата города Костаная";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государственного учреждения "Отдел финансов акимата города Костаная" во всех организациях;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пределах, установленных законодательством, распоряжается имуществом;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и дает указания, обязательные для всех работников;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поощрения и налагает дисциплинарные взыскания на сотрудников государственного учреждения "Отдел финансов акимата города Костаная";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проектов актов акимата определяет, является ли он ненормативным правовым актом или нормативным правовым актом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непосредственный контроль за ходом разработки, принятием и последующей государственной регистрации проектов нормативных правовых актов акимата органом разработчиком которых является государственное учреждение;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своевременную, качественную разработку, оформление и представление проектов в акимат в установленные сроки, а также за аутентичность текстов проектов на государственном и русском языках.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финансов акимата города Костаная" в период его отсутствия осуществляется лицом, его замещающим в соответствии с действующим законодательством.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финансов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финансов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финансов акимата города Костаная" относится к коммунальной собственности.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финансов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финансов акимата города Костаная" осуществляется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