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086b" w14:textId="6150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июля 2022 года № 1576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23 июня 2022 года № 833, землеустроительного проекта, утвержденного приказом государственного учреждения "Отдел земельных отношений акимата города Костаная" от 13 июля 2022 года № 777,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на земельный участок для прокладки электрического кабеля, расположенный по адресу: город Костанай, улица Каирбекова, 358 А, общей площадью 0,0841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