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5a87" w14:textId="7075a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4 августа 2022 года № 1680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земельной комиссии от 3 июня 2022 года № 830, землеустроительного проекта, утвержденного приказом государственного учреждения "Отдел земельных отношений акимата города Костаная" от 1 июля 2022 года № 742,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"Машиностроительный завод МТЗ-Казахстан" публичный сервитут на земельный участок для прокладки наружных сетей для электроснабжения универсального сборочного цеха с пристройкой цеха сборки кабин в индустриальной зоне города Костанай, расположенный по адресу: город Костанай, рядом с Индустриальной зоной, общей площадью 0,0164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