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9c9b" w14:textId="2969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ноября 2022 года № 2669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утвержденного приказом государственного учреждения "Отдел земельных отношений акимата города Костаная" от 16 ноября 2022 года № 1211,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для строительства автомобильной парковки по улице Промышленная, расположенный по адресу: город Костанай, улица Промышленная, общей площадью 0,8535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