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f97a6c" w14:textId="af97a6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 на земельные участки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Костаная Костанайской области от 23 декабря 2022 года № 2890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18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69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на основании землеустроительных проектов, утвержденных приказами государственного учреждения "Отдел земельных отношений акимата города Костаная" № 1260, № 1261, № 1262, № 1263, № 1264 от 30 ноября 2022 года акимат города Костаная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государственному коммунальному предприятию "Костанай-Су" акимата города Костаная государственного учреждения "Отдел жилищно-коммунального хозяйства, пассажирского транспорта и автомобильных дорог акимата города Костаная" публичные сервитуты на земельные участки для реконструкции водопроводов по объектам,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земельных отношений акимата города Костаная"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направление настоящего постановления на официальное опубликование в эталонном контрольном банке нормативных правовых актов Республики Казахстан.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города Костаная после его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города Костаная.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Жундубаев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2890</w:t>
            </w:r>
          </w:p>
        </w:tc>
      </w:tr>
    </w:tbl>
    <w:bookmarkStart w:name="z16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земельных участков, на которые устанавливаются публичные сервитуты государственному коммунальному предприятию "Костанай-Су" акимата города Костаная государственного учреждения "Отдел жилищно-коммунального хозяйства, пассажирского транспорта и автомобильных дорог акимата города Костаная"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"Реконструкция водопровода Д-300 мм по улице Летунова в границах улиц Амангельды-Тәуелсіздік, Костанай" по адресу: город Костанай, по улице Летунова в границах улиц Амангельды-Тәуелсіздік, общей площадью 0,4152 гектар;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"Реконструкция водопровода Д-300 мм от пересечения улиц Каирбекова-Курганская до улицы Совхозная, 27, тепличный комбиинат, город Костанай" по адресу: город Костанай, от пересечения улиц Каирбекова-Курганская до улицы Совхозная, 27, тепличный комбиинат, общей площадью 1,0178 гектар;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"Реконструкция водопровода по улице Хакимжановой в границах улиц Баймагамбетова-Абая, город Костанай" по адресу: город Костанай, по улице Хакимжановой в границах улиц Баймагамбетова-Абая, общей площадью 0,7240 гектар;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"Реконструкция водопровода по улице Карбышева в границах улиц Чкалова-Воинов Интернационалистов, город Костанай" по адресу: город Костанай, по улице Карбышева в границах улиц Чкалова-Воинов Интернационалистов, общей площадью 0,4691 гектар;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"Реконструкция водопровода по улице Узкоколейная в границах улиц Курганская-Узкоколейная, 16, город Костанай" по адресу: город Костанай, в границах улиц Курганская-Узкоколейная, 16, общей площадью 1,5842 гектар.</w:t>
      </w:r>
    </w:p>
    <w:bookmarkEnd w:id="1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