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5fd9" w14:textId="95c5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города Аркалыка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28 декабря 2022 года № 187.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Ангарское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31641,0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30605,0 тысяч тенге, из них объем субвенций – 20644,0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31670,6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села Ангарское города Аркалыка на 2023 год предусмотрен объем целевых текущих трансфертов из областного бюджета в сумме 8512,0 тысяч тенге, из бюджета города Аркалыка в сумме 1449,0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Ангарское города Аркалыка предусмотрен объем субвенций, передаваемых из бюджета города на 2023 год в сумме 20644,0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Восточное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360774,0 тысяч тенге, в том числе по: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2843,0 тысячи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357931,0 тысяч тенге, из них объем субвенций – 23683,0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361974,7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-1200,7 тысяч тенге;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1200,7 тысяч тенге: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1200,7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Восточное города Аркалыка предусмотрен объем субвенций, передаваемых из бюджета города на 2023 год в сумме 23683,0 тысяч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Восточное города Аркалыка на 2023 год предусмотрен объем целевых текущих трансфертов из областного бюджета в сумме 332429,0 тысяч тенге, из бюджета города Аркалыка в сумме 1819,0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Екидин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28321,5 тысяч тенге, в том числе по: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27852,5 тысяч тенге, из них объем субвенций – 23310,0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28354,3 тысяч тенге;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-32,8 тысяч тенге;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32,8 тысяч тенге: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32,8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села Екидин города Аркалыка на 2023 год предусмотрен объем целевых текущих трансфертов из областного бюджета в сумме 4542,5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села Екидин города Аркалыка предусмотрен объем субвенций, передаваемых из бюджета города на 2023 год в сумме 23310,0 тысяч тенге.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Жалгызтал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28869,0 тысяч тенге, в том числе по: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982,0 тысяч тенге;</w:t>
      </w:r>
    </w:p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250,0 тысяч тенге;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27637,0 тысяч тенге, из них объем субвенций – 20912,0 тысяч тенге;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29047,5 тысяч тенге;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-178,5 тысяч тенге;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178,5 тысяч тенге: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бюджете села Жалгызтал города Аркалыка на 2023 год предусмотрен объем целевых текущих трансфертов из областного бюджета в сумме 6025,0 тысяч тенге, из бюджета города Аркалыка в сумме 700,0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села Жалгызтал города Аркалыка предусмотрен объем субвенций, передаваемых из бюджета города на 2023 год в сумме 20912,0 тысяч тенге.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Жанакала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33890,0 тысяч тенге, в том числе по: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831,0 тысяч тенге;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33059,0 тысяч тенге, из них объем субвенций – 24300,0 тысяч тенге;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34052,9 тысяч тенге;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162,9 тысяч тенге:</w:t>
      </w:r>
    </w:p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162,9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Учесть, что в бюджете села Жанакала города Аркалыка на 2023 год предусмотрен объем целевых текущих трансфертов из областного бюджета в сумме 7507,0 тысяч тенге, из бюджета города Аркалыка в сумме 1252,0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села Жанакала города Аркалыка предусмотрен объем субвенций, передаваемых из бюджета города на 2023 год в сумме 24300,0 тысяч тенге.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Коктау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28088,0 тысяч тенге, в том числе по: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1363,0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26725,0 тысяч тенге, из них объем субвенций – 19033,0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28136,2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-48,2 тысяч тенге;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48,2 тысяч тенге: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48,2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Учесть, что в бюджете села Коктау города Аркалыка на 2023 год предусмотрен объем целевых текущих трансфертов из областного бюджета в сумме 7692,0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села Коктау города Аркалыка предусмотрен объем субвенций, передаваемых из бюджета города на 2023 год в сумме 19033,0 тысяч тенге.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Уштобе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29949,0 тысяч тенге, в том числе по: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28814,0 тысяч тенге, из них объем субвенций – 20808,0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30518,3 тысяч тенге;</w:t>
      </w:r>
    </w:p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-569,3 тысяч тенге;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569,3 тысяч тенге: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569,3 тысяч тенге.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Учесть, что в бюджете села Уштобе города Аркалыка на 2023 год предусмотрен объем целевых текущих трансфертов из областного бюджета в сумме 5869,0 тысяч тенге, из бюджета города Аркалыка в сумме 2137,0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села Уштобе города Аркалыка предусмотрен объем субвенций, передаваемых из бюджета города на 2023 год в сумме 20808,0 тысяч тенге.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Фурманово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273753,3 тысяч тенге, в том числе по: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1712,0 тысяч тенге;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99,0 тысяч тенге;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271942,3 тысяч тенге, из них объем субвенций – 28569,0 тысяч тенге;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273865,0тысяч тенге;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-111,7 тысяч тенге;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села Фурманово города Аркалыка предусмотрен объем субвенций, передаваемых из бюджета города на 2023 год в сумме 28569,0 тысяч тенге.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Фурманово города Аркалыка на 2023 год предусмотрен объем целевых текущих трансфертов из областного бюджета в сумме 240164,3 тысяч тенге, из бюджета города Аркалыка в сумме 3209,0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Целинный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28389,0 тысяч тенге, в том числе по: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687,0 тысяч тенге;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27702,0 тысяч тенге, из них объем субвенций – 21317,0 тысяч тенге;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29337,0 тысяч тенге;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948,0 тысяч тенге:</w:t>
      </w:r>
    </w:p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948,0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Учесть, что в бюджете села Целинный города Аркалыка на 2023 год предусмотрен объем целевых текущих трансфертов из областного бюджета в сумме 6385,0 тысяч тенге.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19-1 в соответствии с решением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села Целинный города Аркалыка предусмотрен объем субвенций, передаваемых из бюджета города на 2023 год в сумме 21317,0 тысяч тенге.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Ашутастинского сельского округа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309935,0 тысяч тенге, в том числе по:</w:t>
      </w:r>
    </w:p>
    <w:bookmarkEnd w:id="86"/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3818,0 тысячи тенге;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306117,0 тысяч тенге, из них объем субвенций – 33567,0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310218,9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Start w:name="z1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8"/>
    <w:bookmarkStart w:name="z13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-283,9 тысяч тенге;</w:t>
      </w:r>
    </w:p>
    <w:bookmarkEnd w:id="89"/>
    <w:bookmarkStart w:name="z13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283,9 тысяч тенге:</w:t>
      </w:r>
    </w:p>
    <w:bookmarkEnd w:id="90"/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283,9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Ашутастинского сельского округа города Аркалыка предусмотрен объем субвенций, передаваемых из бюджета города на 2023 год в сумме 33567,0 тысяч тенге.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Ашутастинского сельского округа города Аркалыка на 2023 год предусмотрен объем целевых текущих трансфертов из областного бюджета в сумме 264910,0 тысяч тенге, из бюджета города Аркалыка в сумме 7640,0 тысяч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Каиндинского сельского округа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40432,0 тысяч тенге, в том числе по: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39621,0 тысяч тенге, из них объем субвенций – 28541,0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Учесть, что в бюджете Каиндинского сельского округа города Аркалыка на 2023 год предусмотрен объем целевых текущих трансфертов из областного бюджета в сумме 10980,0 тысяч тенге, из бюджета города Аркалыка в сумме 100,0 тысяч тенге.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24-1 в соответствии с решением маслихата города Аркалыка Костанайской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бюджете Каиндинского сельского округа города Аркалыка предусмотрен объем субвенций, передаваемых из бюджета города на 2023 год в сумме 28541,0 тысяч тенге.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Утвердить бюджет Молодежного сельского округа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36615,0 тысяч тенге, в том числе по: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29714,0 тысяч тенге, из них объем субвенций – 20844,0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Учесть, что в бюджете Молодежного сельского округа города Аркалыка на 2023 год предусмотрен объем целевых текущих трансфертов из областного бюджета в сумме 8870,0 тысяч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26-1 в соответствии с решением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в бюджете Молодежного сельского округа города Аркалыка предусмотрен объем субвенций, передаваемых из бюджета города на 2023 год в сумме 20844,0 тысяч тенге.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Родинского сельского округа города Аркалыка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499352,3 тысяч тенге, в том числе по: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492444,3 тысяч тенге, из них объем субвенций – 39674,0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500065,3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в бюджете Родинского сельского округа города Аркалыка предусмотрен объем субвенций, передаваемых из бюджета города на 2023 год в сумме 39674,0 тысяч тенге.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Родинского сельского округа города Аркалыка на 2023 год предусмотрен объем целевых текущих трансфертов из областного бюджета в сумме 446410,3 тысяч тенге, из бюджета города Аркалыка в сумме 6360,0 тысяч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Настоящее решение вводится в действие с 1 января 2023 года.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4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2023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5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2024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6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2025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6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2023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7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2024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7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2025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8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2023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9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2024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9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2025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0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2023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0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2024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1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2025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2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2023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2024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3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2025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2023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2024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5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2025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5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2023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6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2024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6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2025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7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2023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8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2024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8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2025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9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2023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9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2024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0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2025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1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2023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1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2024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2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2025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2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2023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3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2024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4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2025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2023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2024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5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2025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6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2023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маслихата города Аркалыка Костанайской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7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2024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7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2025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