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0491" w14:textId="77a0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"Irdyn Minerals"</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21 ноября 2022 года № 478</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"Irdyn Minerals" публичный сервитут для проведения операций по разведке твердых полезных ископаемых на земельный участок, общей площадью 637,9 гектара, расположенный на территории города Аркалыка, сроком до 14 июля 2027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