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8193" w14:textId="2978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13 сентября 2022 года № 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протокольного решения земельной комиссии № 12 от 26 августа 2022 года, приказа № 136 от 1 сентября 2022 года об утверждении землеустроительных проектов по формированию земельных участков,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сроком на 20 лет, на земельный участок, площадью 0,0692 гектара, расположенный на территории поселка Октябрьский города Лисаковска, для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