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5081" w14:textId="e4750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с инвалидностью по городу Лисаковску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22 ноября 2022 года № 453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6)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квотирования рабочих мест для лиц с инвалидностью,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13 июня 2016 года № 498, акимат города Лисаковска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лиц с инвалидностью по городу Лисаковску на 2023 год в размере от двух до четырех процентов от численности рабочих мест без учета рабочих мест на тяжелых работах, работах с вредными, опасными условиями труда,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занятости и социальных программ акимата города Лисаковска"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Лисаковска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Лисаковска.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ноября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453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Квота рабочих мест для лиц с инвалидностью по городу Лисаковску на 2023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 в организации, человек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квоты в процентном выражении от списочной численности работников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Коммунальное государственное учреждение "Лисаковская специальная школа-интернат для детей с особыми образовательными потребностями" Управления образования акимата Костанайской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- лицей отдела образования города Лисаковска" Управления образования акимата Костанайской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 - гимназия отдела образования города Лисаковска" Управления образования акимата Костанайской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"Октябрьская общеобразовательная школа отдела образования города Лисаковска" Управления образования акимата Костанайской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"Лисаковская городская больница" Управления здравоохранения акимата Костанайской области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"Уста плюс"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"Алтын Омир"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производственно-хозяйственное объединение "Лисаковскгоркоммунэнерго" акимата города Лисаковска"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2%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