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24954" w14:textId="9d249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30 декабря 2021 года № 91 "О бюджетах села, сельских округов Амангельдинского района на 2022 - 2024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26 сентября 2022 года № 133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Амангельдинский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Амангельдинского районного маслихата "О бюджетах села, сельских округов Амангельдинского района на 2022 - 2024 годы" от 30 декабря 2021 года № 91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села Аксай на 2022-2024 годы согласно приложениям 7, 8 и 9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20 436,0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517,0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19 919,0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20 436,0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тысяча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тысячи тенге, в том числе: приобретение финансовых активов – 0,0 тысячи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Кабыргинского сельского округа на 2022-2024 годы согласно приложениям 13, 14 и 15 соответственно, в том числе на 2022 год в следующих объемах: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23 922,0 тысяч тенге, в том числе по: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232,0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23 690,0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23 981,6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тысяча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тысячи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тысячи тенге, в том числе: приобретение финансовых активов – 0,0 тысячи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- 59,6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59,6 тысяч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Тастинского сельского округа на 2022-2024 годы согласно приложениям 22, 23 и 24 соответственно, в том числе на 2022 год в следующих объемах: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30 067,0 тысяч тенге, в том числе по: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2 106,0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221,0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27 740,0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30 091,7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тысяча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тысячи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тысячи тенге, в том числе: приобретение финансовых активов – 0,0 тысячи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- 24,7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24,7 тысяч тенге.";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Урпекского сельского округа на 2022-2024 годы согласно приложениям 25, 26 и 27 соответственно, в том числе на 2022 год в следующих объемах: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134 982,0 тысяч тенге, в том числе по: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1 588,0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48,0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133 346,0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135 191,6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тысяча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тысячи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тысячи тенге, в том числе: приобретение финансовых активов – 0,0 тысячи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- 209,6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209,6 тысяч тенге.".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Амангельдинского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</w:t>
            </w:r>
          </w:p>
        </w:tc>
      </w:tr>
    </w:tbl>
    <w:bookmarkStart w:name="z7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Аксай Амангельдинского района на 2022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информацонное пространсво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 – 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</w:t>
            </w:r>
          </w:p>
        </w:tc>
      </w:tr>
    </w:tbl>
    <w:bookmarkStart w:name="z8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Кабыргинского сельского округа Амангельдинского района на 2022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</w:t>
            </w:r>
          </w:p>
        </w:tc>
      </w:tr>
    </w:tbl>
    <w:bookmarkStart w:name="z9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Тастинского сельского округа Амангельдинского района на 2022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</w:t>
            </w:r>
          </w:p>
        </w:tc>
      </w:tr>
    </w:tbl>
    <w:bookmarkStart w:name="z10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Урпекского сельского округа Амангельдинского района на 2022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133 346,0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135 191,6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