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c2e2a" w14:textId="31c2e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8 ноября 2022 года № 181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акимат Амангельдинского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занятости и социальных программ акимата Амангельдинского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Амангельдинского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Амангельдинского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Карбозов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состоящих на учете службы пробации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в организации,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"Ветеринарная станция Амангельдинского района" Управления ветеринарии акимата Костанайской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