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2a95" w14:textId="fc72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ноября 2022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"ИНСПЭК"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